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b7415" w14:textId="9cb74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Шиелийского района Кызылординской области от 04 апреля 2014 года N 14. Зарегистрировано Департаментом юстиции Кызылординской области 18 апреля 2014 года N 4640. Утратило силу решением акима Шиелийского района Кызылординской области от 23 января 2015 года N 12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решением акима Шиелийского района Кызылординской области от 23.01.2015 N 12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28 сентября 1995 года Конституционного Закона Республики Казахстан "О выборах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года, "О местном государственном управлении и самоуправлении в Республике Казахстан" аким Шиелийского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Образовать избирательные участки по Шиелийскому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решения возложить на руководителя аппарата акима Шиелийского района Байхожаеву 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05"/>
        <w:gridCol w:w="4195"/>
      </w:tblGrid>
      <w:tr>
        <w:trPr>
          <w:trHeight w:val="30" w:hRule="atLeast"/>
        </w:trPr>
        <w:tc>
          <w:tcPr>
            <w:tcW w:w="78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Ысмагулов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СОГЛАСОВАНО: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Шиелийской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районный избирательной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комиссии_________ М.Дулатов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"04" апреля 2014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"04" апреля 2014 года N 14</w:t>
            </w:r>
          </w:p>
        </w:tc>
      </w:tr>
    </w:tbl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по Шиелийскому району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22"/>
        <w:gridCol w:w="5626"/>
        <w:gridCol w:w="4552"/>
      </w:tblGrid>
      <w:tr>
        <w:trPr>
          <w:trHeight w:val="30" w:hRule="atLeast"/>
        </w:trPr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Избирательные участки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административно-территориальные единицы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участок N 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Сулутобе;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участок N 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1-Май, сельский округ Сулутобе;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участок N 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Бирлестик, сельский округ Сулутобе;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участок N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Майлытогай;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участок N 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Тартогай;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участок N 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Когалы;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участок N 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Талаптан;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участок N 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Байгакум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участок N 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Жолек;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участок N 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Кызылкайын, сельский округ Ортакшыл;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участок N 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Ортакшыл;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участок N 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Ирколь;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участок N 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Жансеит, сельский округ Ирколь;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участок N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Жанатурмыс;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участок N 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Алмалы;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участок N 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Актоган;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участок N 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Теликоль;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участок N 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Шиели;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участок N 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Шиели;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участок N 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Шиели;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участок N 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Шиели;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участок N 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Шиели;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участок N 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Шиели;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участок N 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Шиели;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участок N 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Шиели;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участок N 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Шиели;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участок N 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Шиели;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участок N 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Шиели;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участок N 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Жуантобе;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участок N 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Бестам;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участок N 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Енбекши;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участок N 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Кердели;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участок N 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Жиделиарык;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участок N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Тонкерис;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участок N 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Акмая;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участок N 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Гигант;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участок N 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Каргалы.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