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58fb4" w14:textId="d458f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25 декабря 2013 года № 25/3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24 апреля 2014 года № 28/2. Зарегистрировано Департаментом юстиции Кызылординской области 29 апреля 2014 года № 4646.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районного маслихата от 25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N 25/3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2014-2016 годы" (зарегистрировано в Реестре государственной регистрации нормативных правовых актов за номером 4575 от 10 января 2014 года, опубликовано в газете "Өскен Өңір" от 18 января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- 9 432 365 тысяч тенге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- 1 840 338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- 9 756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- 22 197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- 7 560 074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- 9 584 145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5),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дефицит (профицит) бюджета - - 286 915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- 286 915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займов - 155 790;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- 20 655;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- 151 780 тыс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решения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решения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решения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 и распространяется на отношения,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Оразбекулы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N 28/2 внеочередной cессии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N 25/3 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1037"/>
        <w:gridCol w:w="1037"/>
        <w:gridCol w:w="274"/>
        <w:gridCol w:w="6965"/>
        <w:gridCol w:w="22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республиканских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9584145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-286915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N 28/2 внеочередной cессии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N 25/3 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аппарат акима района в городе, города районного значения, поселка, села, сельского округов на 2014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1441"/>
        <w:gridCol w:w="1441"/>
        <w:gridCol w:w="5266"/>
        <w:gridCol w:w="31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N 28/2 внеочередной cессии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N 25/3 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развития Районный бюджет на 2014-2016 годы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2767"/>
        <w:gridCol w:w="2767"/>
        <w:gridCol w:w="56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