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fd86" w14:textId="bc5f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№ 25/3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05 августа 2014 года № 32/3. Зарегистрировано Департаментом юстиции Кызылординской области 13 августа 2014 года № 4746.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4575 от 10 января 2014 года, опубликовано в газете "Өскен Өңір" от 18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- 9 552 273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- 1 825 745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- 18 057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- 28 490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- 7 679 981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- 9 704 053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5),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- 285 876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- 285 876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- 155 790;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- 21 694".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- 151 780 тыс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32/3 внеочередной cессии от 5 авгуся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25/3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037"/>
        <w:gridCol w:w="1037"/>
        <w:gridCol w:w="274"/>
        <w:gridCol w:w="6965"/>
        <w:gridCol w:w="2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Қағарманы",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32/3 внеочередной cессии от 5 авгуся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25/3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 акима района в городе, города районного значения, поселка, села, сельского округов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41"/>
        <w:gridCol w:w="1441"/>
        <w:gridCol w:w="5266"/>
        <w:gridCol w:w="31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32/3 внеочередной cессии от 5 авгуся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25/3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развития Районный бюджет на 2014-2016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2767"/>
        <w:gridCol w:w="2767"/>
        <w:gridCol w:w="5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