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3035" w14:textId="2403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2013 года № 13/188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2014 года № 15/224. 
Зарегистрировано Департаментом юстиции Мангистауской области 07 марта 2014 года № 2366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2323, опубликовано в газете «Огни Мангистау» от 31 декабря 2013 года № 208-209)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- 82 201 110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48 260 209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1 768 031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32 166 024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- 81 491 742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4 193 309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4 339 888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146 579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1 175 006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1 175 006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4 658 948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4 658 948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«92,2»;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«41,5»;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«24,7» заменить цифрами «70,9»;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«19,9»;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«21,4» заменить цифрами «20,8»;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«56,4» заменить цифрами «60,7»;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«92,1»;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«41,5»;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«24,7» заменить цифрами «71»;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цифру «0»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«20,4» заменить цифрами «20,8»;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«56» заменить цифрами «60,8».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«3 803 031» заменить цифрами «4 300 203»;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«1 500 186» заменить цифрами «1 997 358»;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«950 000» заменить цифрами «343 976.».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Кетебаев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Ж.Уланова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15/224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58"/>
        <w:gridCol w:w="707"/>
        <w:gridCol w:w="1031"/>
        <w:gridCol w:w="5883"/>
        <w:gridCol w:w="3415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82 201 110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48 260 209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23 069 488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23 069 488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19 196 814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19 196 814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5 993 907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5 993 711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1 715 608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32 166 024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29 295 278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29 295 278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81 491 742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2 446 294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1 670 577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787 401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1 050 546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705 655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321 670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6 080 433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5 934 080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4 224 912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1 507 464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28 396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63 955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12 891 478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8 008 549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619 837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332 257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консультативной помощи населению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2 902 720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2 850 976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116 482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24 582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585 966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640 450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3 996 184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3 682 035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314 149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16 042 458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15 115 875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2 325 592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475 544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38 083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122 872</w:t>
            </w:r>
          </w:p>
        </w:tc>
      </w:tr>
      <w:tr>
        <w:trPr>
          <w:trHeight w:val="7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359 052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1 524 886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135 844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6 858 168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926 583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921 849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1 635 164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1 156 602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98 565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120 228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252 360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53 707</w:t>
            </w:r>
          </w:p>
        </w:tc>
      </w:tr>
      <w:tr>
        <w:trPr>
          <w:trHeight w:val="8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334 386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7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7 223 708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2 583 945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2 379 109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4 638 967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1 601 226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439 665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2 552 596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4 053 697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1 169 385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338 769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541 916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50 629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50 629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75 773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1 750 086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102 708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1 544 605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2 818 645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2 818 645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678 842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1 950 426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473 717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415 973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604 307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604 307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2 197 655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1 788 600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1 732 112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409 055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4 701 460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4 701 460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1 050 271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1 882 453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3 669 512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343 976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758 974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1 802 827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1 455 898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10 079 859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4 300 203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349 082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4 193 309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4 339 888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146 579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799 475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-4 658 948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4 658 948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