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9f5d" w14:textId="e1c9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19 февраля 2014 года № 21. 
Зарегистрировано Департаментом юстиции Мангистауской области 18 марта 2014 года № 2369. Утратило силу - постановлением акимата Мангистауской области от 02 апреля 2015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Мангистауской области от 02.04.2015 года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7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«Об автомобильных дорогах»,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пассажирского транспорта и автомобильных дорог Мангистауской области»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первого заместителя акима области Алдашева С.Т.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З. Сагинов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февраля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2014 года №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дорог областного значения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2748"/>
        <w:gridCol w:w="5713"/>
        <w:gridCol w:w="2999"/>
      </w:tblGrid>
      <w:tr>
        <w:trPr>
          <w:trHeight w:val="46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дороги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автомобильной дороги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протяженность, километр</w:t>
            </w:r>
          </w:p>
        </w:tc>
      </w:tr>
      <w:tr>
        <w:trPr>
          <w:trHeight w:val="46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6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«Актау – Каламкас» с подъездом к аэропорту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40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«Актау- Куюлус (ПГМК)»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«Куюлус (ПГМК) - Шетпе»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4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KR-4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«Тасбулат-Карамандыбас»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1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«Жетыбай-Карамандыбас-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Жанаозен»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0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«Сайотес-Каракудук-Кызылсай»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52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«Форт-Шевченко - до 43 км дороги Актау-Каламкас»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51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«Форт-Шевченко-Таучик-Шетпе»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4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«Опорный–Сарыкамыс»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8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базе отдыха «Фетисово» (Кендерли)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КR-11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аэропорту «Актау»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2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КR-12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 жолы»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