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62a3" w14:textId="6736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конкурс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02 апреля 2014 года № 65. Зарегистрировано Департаментом юстиции Мангистауской области 10 апреля 2014 года № 2386. Утратило силу постановлением акимата Мангистауской области от 10 января 2019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июня 2010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участков недр, содержащих общераспространенные полезные ископаемые, подлежащих выставлению на конкурс.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юстиции, его официальное опубликование в информационно - правовой системе "Әділет" 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Мангистауской области: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21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участков недр, содержащих общераспространные полезные ископаемые, подлежащих выставлению на конкурс" (зарегистрировано в Реестре государственной регистрации нормативных правовых актов № 2119, опубликовано в газете "Огни Мангистау" 31 января 2012 года);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19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21 декабря 2011 года № 379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№ 2222, опубликовано в газете "Огни Мангистау" 7 марта 2013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Чужегулова А.А.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"Мангистауская областная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геологии и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Шанытбай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 апреля 2014 г. 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апреля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апреля 2014 года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 содержащие общераспространенные полезные ископаемые для выставления на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Мангистауской области от 19.08.2015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опубликования); с изменениями, внесенными постановлением акимата Мангистауской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4255"/>
        <w:gridCol w:w="783"/>
        <w:gridCol w:w="3239"/>
        <w:gridCol w:w="3240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Месторождения, наименование общераспространенных полезных ископаемых, месторасположение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участке "Сегизбай-1" Мангистауского района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48'08,02''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48'13,07''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47'55,7''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47'51,13''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59'11,32''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59'32,24''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59'42,69''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59'27,79''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59'20,47''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местности "Озенсай" Каракиянского района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21'43,7189''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22'12,2742''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22'07,6799''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21'39,1253''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03'29,4521''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03'50,3646''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04'02,1489''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03'41,2354''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гипса на местности "Бокты-2" Каракиянского района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30'41,3496''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30'32,4108''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30'24,8418''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30'24,5844''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53'38,5116''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54'03,7574''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53'57,0283''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53'24,6895''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песка на местности "Карашагыл" Тупкараганского района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02'18,52''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02'18,27''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01'42,55''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01'42,52''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01'48,59''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01'52,72''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02'00,84''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02'06,03''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19'20,70''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19'58,45''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19'57,97''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19'19,58''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19'26,27''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19'17,86''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19'04,87''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местности "Каратау" (участок № 2) в Мангистауском районе (бывший участок товарищества с ограниченной ответственностью "Омега-ЛТД")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07'51,7''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07'26,1''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07'26,1''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11'41,4''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11'53,4''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11'57,5''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11'46,0''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Шетпе Юго-Восточный-2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07'30,163''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07'36,7401''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07'11,9003''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07'05,5216''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07'03,9616''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16'20,22''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16'34,7226''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16'53,4002''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16'46,4975''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16'39,9892''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грунта в районе месторождения "Каражанбас" Тупкараганского района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05'36,29''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05'34,81''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03'50,30''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17'48,53''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18'06,70''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17'49,43''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17'31,27''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известняка и песчано-гравийной смеси (грунты) на месторождении "Унгоза"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26'03,12''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26'12,68''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25'34,77''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10'21,00''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11'07,31''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11'21,46''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10'33,27''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мела на местности села Таучик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17'07,68''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16'12,68''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16'57,97''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20'26,14''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22'06,69''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21'36,6''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20'16,12''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грунта на участке № 1 и на участке № 2 в районе газоконденсатного месторождения "Шагырлы-Шомышты" в Бейнеуском районе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50'28,08''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50'23,58''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50'08,15''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50'14,70''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50'18,92''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58'10,26''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58'21,84''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58'09,67''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57'54,48''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58'03,93''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56'59,57''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56'59,54''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56'57,99''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56'57,79''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56'52,48''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56'50,56''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56'45,24''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56'39,06''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56'53,49''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17'08,56''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17'13,74''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17'26,95''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17'29,30''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17'44,80''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17'37,14''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16'54,19''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мела в районе месторождения "Каракыз"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04'20,02''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04'06,50''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03'07,44''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03'10,61''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03'25,24''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03'48,88''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03'55,60''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08'57,21''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09'27,06''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08'42,56''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07'49,69''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06'56,02''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06'37,11''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07'56,85''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на бутовый камень на местности месторождения "Байдак"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16'57,83''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17'03,73''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16'51,83''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16'49,19''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16'40,85''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16'41,55''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21'18,38''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21'08,81''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20'53,99''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21'02,96''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21'03,88''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21'09,49''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и глины на местности "Аксаз"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19'18,75''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18'58,62''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18'57,80''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05'37,83''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05'55,92''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05'59,94''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05'37,27''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глинистого сырья (дисперсного грунта) на месторождении "Қарақұдық-2"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54'52,26''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54'45,70''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54'40,31''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54'43,92''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11'01,66''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11'05,28''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10'55,90''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10'52,00''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песков кроме формовочного на 32 км автодороги "Актау-Форт-Шевченко"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55'38,83''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55'39,87''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55'38,31''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55'39,09''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55'40,65''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55'42,14''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55'30,84'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55'27,60''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55'21,30''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55'20,13''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55'17,92''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55'16,17''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55'28,12''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55'30,71''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55'33,52''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02'11,79''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02'19,20''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02'19,55''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02'25,36''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02'25,00''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02'34,29''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02'37,35''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02'35,27''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02'36,00''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02'38,04''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02'39,82''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02'33,04''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02'29,38''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02'17,77''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02'17,05''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02'16,25''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02'14,18''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месторождении "Разъезд № 10"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10'59,5381''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10'56,0612''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10'26,0789''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10'32,8022''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50'53,0304''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51'08,0109''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51'15,2778''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51'01,7028''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"Хозбулак"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09'04,6''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08'57, 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08'44,15''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15'44,24''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15'55,7''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16'14,7''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16'11,46''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глинистых пород на местности "Ақ Мамақ"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02'01,8822''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02'14,4519''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01'36,2037''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01'36,7679''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01'50,1363''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01'49,6054''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02'01,5071''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25'24,0339''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27'04,7236''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27'04,3915''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25'43,513''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25'32,3276''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26'10,7131''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26'10,6693''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глинистых пород на части месторождения "Карьер № 5" в Мунайлинском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51'20,8493''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51'17,5762''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51'05,5086''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51'08,7814''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21'36,4372''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21'43,1082''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21'31,8014''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21'25,1311''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"Таушык"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19'39,09''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19'39,70''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19'24,49''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19'23,93''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25'22,34''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25'11,97''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25'12,64''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25'25,81''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в Бейнеуском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26'07,6244''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25'45,143''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25'21,8449''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25'44,3264''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37'25,5023'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37'58,5948''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37'26,6656''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36'53,574''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участке № 1 в Бейнеуском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46'12,7552''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46'18,8867''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46'06,8879''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46'00,7631''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52'14,6296''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52'36,0613''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52'43,0083''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52'21,6053''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участке № 2 в Бейнеуском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50'43,9469''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50'28,9212''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50'25,0808''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50'40,1278''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50'27,1261''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50'35,7316''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50'22,8985''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50'14,3633''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участке № 3 в Бейнеуском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51'43,4225''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51'38,5265''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51'29,1953''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51'34,0888''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41'22,0214''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41'44,0798''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41'39,857''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41'17,7847''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участке "Каражанбас"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13'22,80''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14'11,44''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14'10,90''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13'23,06''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23'57,22''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23'45,68''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23'15,48''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22'45,44''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местности "Сакакудык"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21'09,97''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21'10,13''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20'37,73''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20'37,57''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35'11,41''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35'56,56''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36'56,78''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35'11,63''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местности месторождения "Жалгызтобе"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02'37,22''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02'56,89''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03'14,63''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02'59,40''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51'55,38''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52'49,36''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52'14,47''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51'34,39''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"Таушык"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19'18,06''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19'32,83''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19'37,32''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19'20,96''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26'15,20''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26'21,73''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25'58,89''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25'59,57''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"Каратаушык" на участке № 1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19'27,11''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19'37,55''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19'38,95''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19'27,66''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25'36,74''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25'33,70''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25'24,08''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25'26,93''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"Таушык" на участке № 5 в Тупкараганском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20'12,40''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20'21,40''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20'27,80''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20'17,60''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24'42,93''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24'48,70''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24'23,02''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24'20,27''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в районе месторождения Шетпе Юго-Восточный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07'09,974''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07'01,933''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06'51,656''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06'53,77''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13'52,705''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14'14,259''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13'59,012''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13'45,241''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добычи мела на месторождении "Орпа" в Мангистауском районе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44°11’08,03”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44°10’02,13”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44°09’18,13”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44°10’30,39”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51°39’51,97”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51°41’36,34”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51°40’52,18”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51°39’08,18”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"Барыс"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44°09’12,0323”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44°09’13,2682”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44°09’00,1468”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44°09’04,5217”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52°22’20,2132”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52°22’46,8955”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52°22’40,8275”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52°22’13,0137”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"Жанаорпа-4"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44°07’20,00”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44°07’20,00”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44°07’03,30”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52°13’39,20”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52°13’51,80”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52°13’52,40”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52°13’39,00”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части месторождения "Шетпе-1"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44°09’40,17’’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44°09’47,35’’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44°09’54,12”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44°09’44,33’’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52°03’44,57”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52°03’22,04”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52°03’27,88”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52°03’48,48”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(суглинка) на 10 км автодороги "Жетыбай-Актау" в Каракиянском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43°28’45,50’’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43°28’41,00’’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43°28’39,60’’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43°28’37,80’’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43°28’36,90’’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43°28’36,30’’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43°28’28,80’’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43°28’30,60’’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43°28’28,10’’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43°28’32,90’’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52°00’34,80’’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52°00’43,10’’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52°00’41,80’’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52°00’45,20’’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52°00’44,30’’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52°00’45,80’’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52°00’37,10’’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52°00’33,70’’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52°00’31,00’’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52°00’21,50’’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"Жанаорпа"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44°07’23,7165”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44°07’14,5268”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44°07’03,8566”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44°07’13,0458”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52°14’04,2177”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52°14’22,7335”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52°14’12,5279”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52°13’54,0126”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"Жанаорпа"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44°07’44,7188”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44°07’34,4596”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44°07’23,8115”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44°07’34,2001”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52°15’05,889”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52°15’23,1776”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52°15’12,7809”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52°14’55,4302”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разведки строительного камня на участке "Қаратау-1" в Мангистауском районе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44°07’51,70”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44°07’26,10”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44°07’26,10”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44°07’36,69”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44°07’50,11”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52°11’41,40”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52°11’'46,00”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52°11’40,40”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52°11’36,23”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52°11’24,46”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в районе месторождени "Ос-Құдық" в Мунайлинском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43°44’55,3262”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43°44’55,2456”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43°45’14,351”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43°45’14,2575”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51°08’49,2912”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51°08’34,433”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51°08’33,8679”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51°08’49,4677”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"Шетпе-2"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44°09’16,5”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44°09’15,8”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44°09’13,9”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44°09’12,0”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44°09’08,8”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44°09’11,1”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44°09’12,1”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44°09’13,5”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52°04’41,2”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52°04’43,5”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52°04’52,5’’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52°05’02,9”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52°05’01,0”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52°04’52,4”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52°04’47,0”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52°04’39,2”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(суглинка) на 10 км автодороги "Жетыбай-Актау" в Каракиянском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43°28’24,00”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43°28’17,30”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43°28’08,40”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43°28’06,90”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43°28’04,90”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43°27’58,30”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43°28’07,30”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52°00’12,40”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52°00’25,20”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52°00’16,10”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52°00’14,90”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52°00’18,50”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52°00’11,60”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52°59’55,10”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месторождении "Жанаорпа -3" в Мангистауском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44°07’12,40”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44°07’02,60”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44°06’51,50”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44°07’01,30”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52°15’55,80”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52°16’10,00”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52°16’03,80”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52°15’49,60”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части месторождении "Жанаорпа-2" в Мангистауском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44°07’12,422”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44°07’12,779”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44°07’05,789”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44°07’06,489”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44°07’01,037”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44°06’57,343’’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44°07’02,356”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44°07’03,605”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44°07’08,384”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52°12’57,681”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52°13’02,954”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52°13’03,298”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52°13’20,038”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52°13’19,599”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52°13’16,097”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52°13’09,148”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52°13’01,773”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52°12’57,654”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грунта (песчано-гравий, суглинка) на месторождении "Ильдар" в Каракиянском районе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43°07’13,8”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43°07’15,6”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43°07’11,1”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43°07’07,7”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43°06’44,4”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43°06’32,8”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43°06’25,7”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43°06’21,5”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43°06’16,3”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43°06’15,9”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43°06’15,5”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43°06’20,5”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43°06’23,3”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43°06’29,9”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43°06’42,2”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43°06’45,3”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43°06’51,1”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43°07’03,6”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43°07’09,0”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51°47’25,6”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51°47’34,0”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51°47’35,6”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51°47’43,4”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51°47’54,8”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51°47’58,2”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51°47’58,8”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51°48’00,9”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51°48’09,6”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51°48’09,5”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51°47’51,7”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51°47’52,1”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51°47’51,0”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51°47’45,0”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51°47’39,8”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51°47’38,9”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51°47’35,4”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51°47’30,3”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51°47’29,2”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