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5b52" w14:textId="23b5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и выгула собак и кошек в населенных пунктах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27 февраля 2014 года № 15/228. 
Зарегистрировано Департаментом юстиции Мангистауской области 10 апреля 2014 года № 2388. Утратило силу решением Мангистауского областного маслихата от 23 июля 2015 года № 26/405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Мангистауского областного маслихата от 23.06.2015 </w:t>
      </w:r>
      <w:r>
        <w:rPr>
          <w:rFonts w:ascii="Times New Roman"/>
          <w:b w:val="false"/>
          <w:i w:val="false"/>
          <w:color w:val="ff0000"/>
          <w:sz w:val="28"/>
        </w:rPr>
        <w:t>№ 26/405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 административных правонарушениях» и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 настоящему решению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в населенных пунктах Мунайлинского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Кетебаев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территориального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Казакстан»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Кушкинбаев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и ветеринарии»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Хамиев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«Мунайлинского районного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внутренных 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Досжанов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№ 15/228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содержания и выгула собак и кошек в населенных пунктах </w:t>
      </w:r>
      <w:r>
        <w:br/>
      </w:r>
      <w:r>
        <w:rPr>
          <w:rFonts w:ascii="Times New Roman"/>
          <w:b/>
          <w:i w:val="false"/>
          <w:color w:val="000000"/>
        </w:rPr>
        <w:t>
Мунайлинского района</w:t>
      </w:r>
      <w:r>
        <w:br/>
      </w:r>
      <w:r>
        <w:rPr>
          <w:rFonts w:ascii="Times New Roman"/>
          <w:b/>
          <w:i w:val="false"/>
          <w:color w:val="000000"/>
        </w:rPr>
        <w:t>
  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и выгула собак и кошек в населенных пунктах Мунайлинского района (далее – Правила) разработаны с целью определения порядка содержания и выгула собак и кошек на территории Мунайлинского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содержащих собак и кошек, независимо от форм собственности. Исключение составляют учреждения правоохранительных органов, имеющие служебных собак и питомники по выращиванию собак, а также кинологические службы органов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разработаны в соответствии с Кодексом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административных правонарушениях»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>«О ветеринарии»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содержания собак и кошек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Покупка и продажа собак и кошек, передача их другому лицу, а также перевозка всеми видами транспорта в пределах района разрешается лишь при наличии ветеринарного паспорта на животное с отметками в нем даты вакцинации против бешенства и инфекционных заболеваний. При вывозе из населенного пункта и ввозе из других регионов владельцам собак и кошек необходимо иметь ветеринарное свидетельство с отметками о состоянии их здоровья и о проведении вакцинации не более чем за 12 месяцев и не менее чем за 30 дней до ввоза.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Собаки, принадлежащие гражданам, предприятиям, учреждениям и организациям, начиная с трехмесячного возраста, независимо от породы, подлежат вакцинации против бешенства и по эпизоотическим показаниям против лептоспироза, микроспории, а также исследованию на гельминты либо профилактической дегельминтизации.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Кошки, начиная с двухмесячного возраста,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собак и кошек разрешается при условии соблюдения санитарно-гигиенических, зоогигиенических требований, ветеринарных и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жилых помещениях, занятых одной семьей;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жилых помещениях, занятых несколькими семьями, лишь на своей жилой площади (с письменного согласия всех проживающих в квартире);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предприятиях, организациях, учреждениях собак на привязи или в вольерах, и в условиях, исключающих возможность причинения беспокойства и создания опасности для окружающих.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Одна семья в квартире многоквартирного жилого дома, в индивидуальных жилых домах и прилегающем к нему земельном участке, если условия содержания животных соответствуют зоогигиеническим и санитарно-гигиеническим нормам, может содержать не более двух взрослых собак крупных и средних пород и двух кошек, а также приплодов до трехмесячного возраста. Щенки и котята старше трехмесячного возраста должны быть переданы новым владельцам или предприятиям, занимающимся отловом и содержанием безнадзорных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Запрещается содержание собак и кошек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(кроме территорий индивидуальных жилых домов), в гостиницах и в коридорах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Допускается поселение в гостинице владельца с собакой или кошкой по согласованию с администрацией и при соблюдении санитарно-гигиенических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Собак и кошек разрешается содержать в домах индивидуального жилищного фонда, в здании и на прилегающей к нему территории только с разрешения владельца этой территории или с согласия другого правомочного лица. Собаки должны содержаться на хорошо огороженной территории. Ограждение должно исключить побег животного, нападение на людей или других животных, нанесение покусов прохожим. О наличии собаки на территории должна быть сделана предупреждающая табличка при входе размером не менее 20 х 30 сантиметров с изображением собаки и надписью «Ит күзетедi!», «Охраняется собакой!».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Запрещается содержание невакцинированных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Запрещается разведение и отлов собак и кошек с целью использования их шкур и мяса для реализации, переработки и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территории Мунайлинского района запрещается организация и проведение собачьих боев и других мероприятий, допускающих жестокость по отношению к животным (за исключением проверки рабочих качеств собак по специальным правилам, что исключает увечье животного и позволяет провести правильный племенной отбор для разведения собак-охранников).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Собаки и кошки, находящиеся в общественных местах без сопровождающих их лиц, кроме оставленных владельцами на привязи у предприятий и учреждений, считаются бродячими и подлежат обязательному отлову специальными службами по отлову бродячих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Отлов и уничтожение безнадзорных собак и кошек осуществляется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Содержание собак, </w:t>
      </w:r>
      <w:r>
        <w:br/>
      </w:r>
      <w:r>
        <w:rPr>
          <w:rFonts w:ascii="Times New Roman"/>
          <w:b/>
          <w:i w:val="false"/>
          <w:color w:val="000000"/>
        </w:rPr>
        <w:t>
требующих особой ответственности владельца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 собакам, требующим особой ответственности владельца, относятся собаки высотой в холке более 50 сантиметров.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Запрещается выгуливать собак, требующих особой ответственности владельца, детям и подросткам до 16 лет, а также лицам, физическое состояние которых не может обеспечить безопасность окружающих.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Запрещается приводить собак, требующих особой ответственности владельца, в общественные места и другие места массового отдыха граждан, за исключением специально отведенных мест для выгула собак.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выгула собак и кошек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выгуле собак владельцы должны соблюдать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выводить собак и выгуливать их в наморднике (за исключением собак декоративных пород) и на коротком (до 1,5 метров) поводке в местах, не перечисленных в пункте 18 настоящих Правил, не создавая беспокойства и помех окружающим;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выгул собак без поводка и намордника допускается лишь на огороженных территориях, дрессировочных площадках и, предусмотренных местными исполнительными органами, кооперативами собственников квартир, местах для свободного выгула. Если таковых мест нет, выгул осуществляется на пустырях;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владельцы собак должны постоянно иметь на собаке ошейник с закрепленным на нем жетоном с указанием клички собаки, ее породы, адресом и телефонами владельца. На жетоне по желанию владельца может быть указана и иная информация, касающаяся собаки;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перевозка собак и кошек в общественном транспорте должна осуществляться на задних площадках при условии, исключающем беспокойство пассажиров. Собак декоративных пород и кошек допускается перевозить в сумках, в специальных клетках (контейнерах для переноса), либо на руках. Перевозка больных собак и кошек в общественном транспорте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выгуле собак и кошек около жилых домов владельцы собак и кошек должны обеспечивать тишину в период с 23.00. до 06.00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отсутствии запрещающих надписей разрешается появление владельца с собакой в наморднике и на коротком поводке в учреждениях, непродовольственных магазинах, на почте и в других местах. Предприятиям, организациям и учреждениям необходимо помещать знаки о запрете посещения объектов с собаками и оборудовать места их привязи;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собаку можно оставить на привязи в наморднике и на коротком поводке, исключающем произвольное развязывание, около здания на время, в течение которого владелец животного находится в помещениях этого здания, если при этом нет угрозы для других лиц, нарушения общественного порядка, движению и здоровью собаки. При этом собака не должна препятствовать проходу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собака может находиться в общественном месте без поводка только при исполнении служебных заданий.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Владельцам собак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собак, не прошедших вакцинацию от бешенства и исследования на токсоплазмоз;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выгуливать животных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выгул собак и кошек на пляжах, купать и мыть животное в общественных местах купания, в прудах, фонтанах, водоемах и водозаборах;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приводить и содержать собак, кроме собак-поводырей для людей со слабым зрением, на предприятиях общественного питания, в торговых и производственных залах продовольственных магазинов, сервисного обслуживания, культурных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находиться с животным в местах скопления народа и на общественных мероприятиях,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со слабым зрением.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Запрещается выгуливать собак и кошек и появляться с ними в общественных местах и транспорте лицам, находящимся в нетрезвом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Владельцы собак и кошек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Владельцы собак и кошек, независимо от юридического статуса и форм собственности, обеспечивают надлежащее содержание собак и кошек в соответствии с требованиями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Собаки и кошки являются собственностью их владельца и как всякая собственность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случаях, установленных законодательством Республики Казахстан, при выявлении у собак или кошек заразных заболеваний они могут быть изъяты у владельца. В случае, если животное признано здоровым, оно возвращается владельцу. Собака или кошка также могут быть изъяты у владельца в случае нанесения ими покусов, царапин человеку для проведения исследования на предмет наличия болезней, передающихся человеку, либо опасных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Владельцы собак и кошек обеспечивают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поведение собак и кошек, которое не причиняло бы беспокойство и не представляло бы опасности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меры по недопущению шума в жилых помещениях;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загрязняют дворы, подъезды, лестничные площадки, детские площадки, дорожки, тротуары, скверы, парки, зоны отдыха, а в случае загрязнения осуществляют незамедлительную уборку (в бумажные или полиэтиленовые пакеты);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содержат животных в условиях, соответствующих зоотехническим, зоогигиеническим и ветеринарно-санитарным требованиям по их видам и породам, соблюдают требования общественной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содержат собак и кошек в соответствии с их биологическими потребностями, гуманно обращаются с ними, не оставляют без присмотра, предоставляют животным необходимое количество пищи, постоянный доступ к питьевой воде, не допускают жестокого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требованию специалистов ветеринарных учреждений беспрепятственно предоставляют собак и кошек для осмотра, диагностических исследований, лечебно-профилактических обработок и проведения вакцинаций и дегельминтизации;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ежегодно, начиная с двух и трехмесячного возраста, доставляют кошек и собак в ветеринарные клиники для осмотра и профилактических прививок против бешенства и других инфекционных заболеваний, с отметкой об этом в ветеринарном паспорте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регулярно, не реже одного раза в квартал, проводят профилактическую обработку собак и кошек от кожных паразитов;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во всех случаях заболевания либо при подозрении на заболевание собак и кошек немедленно обращаются в ветеринарные учреждения, неукоснительно соблюдая рекомендации специалиста по результатам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 невозможности дальнейшего содержания собак и кошек передают его другому владельцу, зоозащитной организации или сдают в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немедленно сообщают в ветеринарные учреждения обо всех случаях укусов животными, а также о случаях гибели животных. Владелец изолирует животное до прибытия специалистов ветеринарной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случае гибели собаки или кошки по неизвестной причине обращаются в ветеринарное учреждение или к лицензированному ветеринарному врачу, занимающемуся предпринимательской деятельностью в области ветеринарии, для выяснения причины гибели.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установления фактов подозрения на заболевания домашних животных бешенством, ранее не прошедших процедуры идентификации и иммунизации против указанной инфекции, они подвергаются изъятию и уничтожению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Запрещается выбрасывать трупы собак и кошек, осуществлять их захоронение на территории населенных пунктов. Трупы павших животных утилизируются на скотомогильнике либо в трупосжигательных печах.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Контроль за соблюдением Правил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Контроль за соблюдением Правил содержания собак и кошек на территории Мунайлинского района осуществляют государственные учреждения, уполномоченные на это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 нарушение настоящих Правил виновные лица несут ответственность в соответствии с Кодексом Республики Казахстан от 30 января 2001 года «Об административных правонарушениях».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