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3a64" w14:textId="3283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марта 2014 года № 57. 
Зарегистрировано Департаментом юстиции Мангистауской области 30 апреля 2014 года № 2409. Утратило силу постановлением акимата Мангистауской области от 01 июня 2015 года № 160(вводится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01.06.2015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
Сноска. Заголовок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1.Утвердить прилагаемый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экономики и бюджетного планирования Мангистауской области» (Уланова Ж.У.) обеспечить государственную регистрацию данного постановления в органах юстиции, его официальное опубликование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Ильмуханбетову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«Управление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28.03.2014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2014 года № 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Государственная услуга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(далее– государственная услуга) оказывается районными (города областного значения) уполномоченными органами по развитию сельских территорий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являются меры социальной поддержки в виде подъемного пособия и бюджетного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заявления и иных документов от услугополучателя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2014 года № 80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услугодателя, произведение расчета потребности финансовых средств, внесение документов на рассмотрение постоянно действующей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поступивщих документов на постоянной действующей комиссии и рекомендация акимату района (города областного значения) о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постановления об оказании мер социальной поддержки и направление его услугодателю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перечисление суммы подъемного пособия на индивидуальные лицевые счета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услугополучателю бюджетного кредита на приобретение или строительство жилья.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 услуги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15 минут осуществляет прием и регистрацию документов,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производит расчет потребности финансовых средств и в течение пяти календарных дней со дня принятия документов вносит документы на рассмотрение постоянно действующей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в течение десяти календарных дней с момента поступления документов от услугодателя рассматривает поступившие документы и рекомендует акимату района (города областного значения) предоставить меру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(города областного значения) в течение десяти календарных дней с момента поступления рекомендации комиссии принимает постановление об оказании мер социальной поддержки и направляет его услугодателю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услугодателя, поверенный (агент) и услугополучатель заключают соглашение в течение семи календарных дней после принятия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 в течение семи календарных дней перечисляет сумму подъемного пособия на индивидуальные лицевые счета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поверенный (агент) в течение тридцати рабочих дней в порядке, установленном законодательством Республики Казахстан, предоставляет услугополучателю бюджетный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агропромышленного, прибывшим для работы и проживания в сельские населенные пункты»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акимата  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9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агропромышленного комплекса, прибывшим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работы и проживания в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населенные пункты»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487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агропромышленного комплекса, прибывшим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проживания в сельские населенные пункты»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дополнено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979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69300" cy="242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