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accc" w14:textId="071a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апреля 2014 года № 83. Зарегистрировано Департаментом юстиции Мангистауской области 27 мая 2014 года № 2436. Утратило силу постановлением акимата Мангистауской области от 27 июля 2015 года №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Мангистауской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Мангистауской области" (Есбергенов Е.Ж.)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Чужегулова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опубликования, но не ранее введения в действие постановления Правительства Республики Казахстан от 24 февраля 2014 года №137 "Об утверждении стандартов государственных услуг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религий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Есбергенов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апрель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апрель 2014 года 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 оказывается физическим и юридическим лицам (далее – услугополучатель) акиматом Мангистауской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заявлений и выдача результатов оказания государственной услуги осуществляются государственным учреждением "Управление по делам религий Мангистауской области" (далее –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получение услугодателем документов согласно пункту 9 Стандарта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постановлением Правительства Республики Казахстан от 24 февраля 2014 года № 137 (далее – Стандарт)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Процедуры (действия)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и направление акиму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наложение резолюции и передача документов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поступивших документов руководителем управления и определение ответственного исполнителя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документов и оформление результата оказания государственной услуги ответственным исполнителем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визирование результата оказания государственной услуги руководителем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подписание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направление результата оказания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управления принимает документы, перечень которых установлен в пункте 9 Стандарта, осуществляет регистрацию, после чего направляет акиму области для рассмотрения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пакета документов от услугополучателя, является копия заявления услугополучателя со штампом, содержащая дату и время приема документов, с указанием фамилии, имени, отчества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аким области налагает резолюцию и передает руководителю управления для рассмотрения (в течение 1 рабочего дня);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 ознакамливается с поступившими документами и определяет ответственного исполнителя управления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управления рассматривает поступившие документы услугополучателя, проверяет и изучает данные (в течении 23 календарных дней), готовит результат оказания государственной услуги, направляет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управления визирует результат оказания государственной услуги и направляет акиму области на подпись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аким области подписывает результат оказания государственной услуги (в течение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сотрудник канцелярии управления выдает результат оказания государственной услуги услугополучателю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сопровождается блок-схемой согласно приложению 1 к настоящему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постановления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9 в соответствии с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 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религиозной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информационных материалов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предметов религиозного 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об 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религиозной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информационных материалов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предметов религиозного назначения"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2 в соответствии с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62230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61849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2014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согласовании расположения помещений</w:t>
      </w:r>
      <w:r>
        <w:br/>
      </w:r>
      <w:r>
        <w:rPr>
          <w:rFonts w:ascii="Times New Roman"/>
          <w:b/>
          <w:i w:val="false"/>
          <w:color w:val="000000"/>
        </w:rPr>
        <w:t>для проведения религиозных мероприятий за пределами культовых зданий (сооружений)"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(далее – государственная услуга) оказывается юридическим лицам (далее – услугополучатель) акиматом Мангистауской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государственным учреждением "Управление по делам религий Мангистауской области"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пунктом 10 стандарта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постановлением Правительства Республики Казахстан от 24 февраля 2014 года № 137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получение услугодателем документов согласно пункту 9 Стандарта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Процедуры (действия)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и направление акиму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наложение резолюции и передача документов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поступивших документов руководителем управления и определение ответственного исполнителя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документов и оформление результата оказания государственной услуги ответственным исполнителем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визирование результата оказания государственной услуги руководителем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подписание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направление результата оказания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управления принимает документы, перечень которых установлен в пункте 9 Стандарта, осуществляет регистрацию, после чего направляет акиму области для рассмотрения ( 30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Подтверждением принятия пакета документов от услугополучателя, является копия заявления услугополучателя со штампом, содержащая дату и время приема документов, с указанием фамилии, имени, отчества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аким области налагает резолюцию и передает руководителю управления для рассмотрения (в течение 1 рабочего дня);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 ознакамливается с поступившими документами и определяет ответственного исполнителя управления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управления рассматривает поступившие документы услугополучателя, проверяет и изучает данные (в течении 23 календарных дней), готовит результат оказания государственной услуги, направляет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управления визирует результат оказания государственной услуги и направляет акиму области на подпись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аким области подписывает результат оказания государственной услуги (в течение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сотрудник канцелярии управления выдает результат оказания государственной услуги услугополучателю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сопровождается блок-схемой согласно приложению 1 к настоящему регламенту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постановления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9 в соответствии с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 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пределами культовых зданий (сооружений)"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Сноска. Приложение 1 - в редакции постановления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Мангистауской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268</w:t>
      </w:r>
      <w:r>
        <w:rPr>
          <w:rFonts w:ascii="Times New Roman"/>
          <w:b w:val="false"/>
          <w:i/>
          <w:color w:val="000000"/>
          <w:sz w:val="28"/>
        </w:rPr>
        <w:t xml:space="preserve">(вводится в действие по истечении десяти календарных дней после дня его первого официального </w:t>
      </w:r>
      <w:r>
        <w:rPr>
          <w:rFonts w:ascii="Times New Roman"/>
          <w:b w:val="false"/>
          <w:i/>
          <w:color w:val="000000"/>
          <w:sz w:val="28"/>
        </w:rPr>
        <w:t>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 зданий (сооружений)"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2 в соответствии с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58420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6057900" cy="162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2014 года № 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 осуществляющих миссионерскую деятельность"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"Проведение регистрации и перерегистрации лиц, осуществляющих миссионерскую деятельность" (далее – государственная услуга) оказывается физическим лицам (далее – услугополучатель) акиматом Мангистауской области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заявлений и выдача результатов оказания государственной услуги осуществляются государственным учреждением "Управление по делам религий Мангистауской области" (далее –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– свидетельство о регистрации (перерегистрации) миссионера по форме, согласно приложению 1 к стандарту государственной услуги "Проведение регистрации и перерегистрации лиц, осуществляющих миссионерскую деятельность", утвержденного постановлением Правительства Республики Казахстан от 24 февраля 2014 года № 137 (далее – Стандарт), либо мотивированный ответ об отказе в оказании государственной услуги в случаях и по основаниям, предусмотренным пунктом 10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Основанием для начала процедуры (действия) по оказанию государственной услуги является получение услугодателем документов согласно пункту 9 Стандарта от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Процедуры (действия)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документов и направление акиму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наложение резолюции и передача документов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рассмотрение поступивших документов руководителем управления и определение ответственного исполнителя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рассмотрение документов и оформление результата оказания государственной услуги ответственным исполнителем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визирование результата оказания государственной услуги руководителем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подписание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направление результата оказания государственной услуги услугополучателю.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аким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Описание последовательности процедур (действий) между структурными подразделениями (работниками)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управления принимает документы, перечень которых установлен в пункте 9 Стандарта, осуществляет регистрацию, после чего направляет акиму области для рассмотрения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Подтверждением принятия пакета документов от услугополучателя, является копия заявления услугополучателя со штампом, содержащая дату и время приема документов, с указанием фамилии, имени, отчества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аким области налагает резолюцию и передает руководителю управления для рассмотрения (в течение 1 рабочего дня);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управления ознакамливается с поступившими документами и определяет ответственного исполнителя управления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управления рассматривает поступившие документы услугополучателя, проверяет и изучает данные (в течении 23 календарных дней), готовит результат оказания государственной услуги, направляет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управления визирует результат оказания государственной услуги и направляет акиму области на подпись (в течение 1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аким области подписывает результат оказания государственной услуги (в течение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сотрудник канцелярии управления выдает результат оказания государственной услуги услугополучателю (в течение 1 рабочего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сопровождается блок-схемой согласно приложению 1 к настоящему регламенту государственной услуги "Проведение регистрации и перерегистрации лиц, осуществляющих миссионерскую деятельность"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постановления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процессов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пунктом 9 в соответствии с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миссионерскую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7810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регистрации и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Постановление дополнено приложением 2 в соответствии с постановлением акимата Мангистауской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drawing>
          <wp:inline distT="0" distB="0" distL="0" distR="0">
            <wp:extent cx="64643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0833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