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37ed" w14:textId="f263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сельского населенного пункта Кызылсай к категории "село"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мая 2014 года № 126 и решение маслихата Мангистауской области от 27 мая 2014 года № 17/255. 
Зарегистрировано Департаментом юстиции Мангистауской области 01 июля 2014 года № 2464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 учитывая мнение Жанаозенского городского маслихата и акимата города Жанаозен,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Отнести сельский населенный пункт Кызылсай к категории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Чужегулова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Болатбаева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Б.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