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1e3a" w14:textId="f2a1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Мангистауской области и решения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мая 2014 года № 127 и решение маслихата Мангистауской области от 27 мая 2014 года № 17/265. Зарегистрировано Департаментом юстиции Мангистауской области 03 июля 2014 года № 2467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21 января 2013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ономастики</w:t>
      </w:r>
      <w:r>
        <w:rPr>
          <w:rFonts w:ascii="Times New Roman"/>
          <w:b w:val="false"/>
          <w:i w:val="false"/>
          <w:color w:val="000000"/>
          <w:sz w:val="28"/>
        </w:rPr>
        <w:t>" акимат области ПОСТАНОВЛЯЕТ и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Мангистауской области от 12.08.2016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Мангистауского областного маслихата от 12.08.2016 № 4/43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некоторые постановления акимата Мангистауской области и решения Мангистауского областного маслихата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постановление акимата Мангистауской области от 5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>№ 327-2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Мангистауского областного маслихата от 8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>№ 2/17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изменениях в административно- территориальном устройстве Мунайлинского района" (зарегистрировано в Реестре государственной регистрации нормативных правовых актов за № 1981, опубликовано в газете "Огни Мангистау" 8 ноября 2007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текст на государственном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постановление акимата Мангистауской области от 26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Мангистауского областного маслихата от 26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35/404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сельского округа Батыр Мунайлинского района" (зарегистрировано в Реестре государственной регистрации нормативных правовых актов за № 2104, опубликовано в газете "Огни Мангистау" 25 августа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внесены изменения в заголовок, в преамбулу и в пункт 2 на государственном языке, заголовок и пункт 2 на русском языке не изменяются;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"ауыл (село)" заменить словом "село".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Мангистауского областного маслихата (Сейбагытов Д.) обеспечить государственную регистрацию настоящего постановления и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и решения возложить на первого заместителя акима области Алдашева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