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3f24" w14:textId="a533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нормы субсидий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22 августа 2014 года № 202. Зарегистрировано Департаментом юстиции Мангистауской области от 25 сентября 2014 года № 2498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постановлением Правительства Республики Казахстан от 29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перечень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«Областное управление сельского хозяйства» (Ергалиев 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августа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финансов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августа 2014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«Управление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Уланова Ж.У.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августа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«Областное управление сельского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Ергалиев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августа 2014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2014 года №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941"/>
        <w:gridCol w:w="3950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приоритетных сельскохозяйственных культур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субсидий,
тенге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(традиционная технология)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(систем капельного орошения промышленного образца)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возделываемых промышленных теплицах (1 культурооборот)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возделываемых фермерских теплицах (1 культурооборот)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