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292c" w14:textId="42f2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образования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08 сентября 2014 года № 216. Зарегистрировано Департаментом юстиции Мангистауской области от 07 октября 2014 года № 2506. Утратило силу постановлением акимата Мангистауской области от 25 апреля 2019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образования Мангистауской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(Жумашева Д.Н.)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Нургазиеву Б.Г.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Жумашева Д.Н.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 сентября 2014 год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сентября 2014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образования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Организационно-правовая форма: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(ГУ)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Вид государственной собственности: </w:t>
      </w:r>
      <w:r>
        <w:rPr>
          <w:rFonts w:ascii="Times New Roman"/>
          <w:b w:val="false"/>
          <w:i w:val="false"/>
          <w:color w:val="000000"/>
          <w:sz w:val="28"/>
        </w:rPr>
        <w:t>коммунальное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Учредитель: </w:t>
      </w:r>
      <w:r>
        <w:rPr>
          <w:rFonts w:ascii="Times New Roman"/>
          <w:b w:val="false"/>
          <w:i w:val="false"/>
          <w:color w:val="000000"/>
          <w:sz w:val="28"/>
        </w:rPr>
        <w:t>акимат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Местонахождение: </w:t>
      </w: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Мангистауская область, 130000, город Актау, 13 микрорайон, здание № 47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образования Мангистауской области" является государственным органом, осуществляющим руководство в сфере образования.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образования Мангистауской области"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образования Мангистауской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образования Мангистауской области" вступает в гражданско-правовые отношения от своего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образования Мангистауской области" имеет право выступать стороной гражданско-правовых отношений от имени акимата Мангистауской области, если оно уполномочено на это в соответствии с законодательством.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образования Мангистауской области" по вопросам своей компетенции в установленном законодательством порядке принимает решения, оформляемые приказами первого руководителя государственного учреждения "Управление образования Мангистауской области" и другими актами, предусмотренными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"Управление образования Мангистауской области" утверждаются в соответствии с действующим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Мангистауская область, 130000, город Актау, 13 микрорайон, здание № 47.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"Маңғыстау облысының білім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образования Мангистауской области".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"Управление образования Мангистауской области" является акимат Мангистауской области.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"Управление образования Мангистауской области".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"Управление образования Мангистауской области" осуществляется из областного бюджета.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"Управление образования Мангистауской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образования Мангистауской области".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определяется государственным учреждением "Управление образования Мангистауской области" самостоятельно в соответствии с требованием действующего законодательства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Миссия, основные задачи, функции, права и обязанности Управления образования </w:t>
      </w:r>
      <w:r>
        <w:rPr>
          <w:rFonts w:ascii="Times New Roman"/>
          <w:b/>
          <w:i w:val="false"/>
          <w:color w:val="000000"/>
          <w:sz w:val="28"/>
        </w:rPr>
        <w:t>Мангистауской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Миссией государственного учреждения "Управление образования Мангистауской области" является эффективная реализация на территории области функции государственного управления в системе дошкольного, среднего общего, специального, дополнительного, технического и профессионального образования.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Основными задачами государственного учреждения "Управление образования Мангистауской области"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прав и законных интересов детей.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"Управление образования Мангистауской области" в соответствии с возложенными на него задачами в установленном законодательством порядке осуществляет следующие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обучение детей по специальным общеобразовательным учебным программам;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обучение одаренных детей в специализированных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акимат области предложения по созданию, реорганизации и ликвидации в установленном законодательством Республики Казахстан порядке государственные организации образования, реализующие профессиональные учебные программы технического и профессионального, послесреднего образования, специализированные и специальные общеобразовательные учебные программы, а также детских юношеских спортивных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акимат области предложения по утверждению государственного образовательного заказа на подготовку специалистов с техническим и профессиональным, послесредним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материально-техническое обеспечение государственных организаций образования, реализующих профессиональные учебные программы технического и профессионального, послесреднего образования, а также специальные и специализированные общеобразовательные учебные программы (за исключением организаций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организации и проведению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дополнительное образование детей, осуществляемое на областном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реабилитацию и социальную адаптацию детей и подростков с проблемами в развитии;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 установленном порядке государственное обеспечение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образовательный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функционирование Центра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лицам, содержащимся в Центре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материально-техническую базу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кадровое обеспечение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функции, возложенные на государственное учреждение "Управление образования Мангистауской области"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"Управление образования Мангистауской области" при реализации возложенных на него задач и осуществления своих функций имеет право в установленном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уставы и вносить для утверждения на заседание акимата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и утверждать текущие и перспективные планы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эффективным использованием и сохранностью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рассматривать, согласовывать и утверждать планы развития подведомственных коммунальных государственных предприятий, коммунальных государственных учреждений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анализ и контроль за выполнением плана развития подведомственных коммунальных государственных предприятий, коммунальных государственных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утверждать годовую финансовую отчетность;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образовательную, финансово-хозяйственную и иную деятельность подведомственных государственных учреждений, государственных казенных коммунальных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рекомендовать и согласовывать с акимами городов и районов кандидатуры руководителей городских и районных отделов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по вопросам защиты прав детей и их нравственно-духовного воспитания;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совместные мероприятия с международными, неправительственными общественными организациями, занимающимися вопросами защиты прав и законных интересов детей, по улучшению положения детей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"Управление образования Мангистауской области" обязано: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по вопросам, входящим в компетенцию государственного учреждения "Управление образования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входящие в компетенцию государственного учреждения "Управление образования Мангистауской области".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Организация деятельности Управления образования </w:t>
      </w:r>
      <w:r>
        <w:rPr>
          <w:rFonts w:ascii="Times New Roman"/>
          <w:b/>
          <w:i w:val="false"/>
          <w:color w:val="000000"/>
          <w:sz w:val="28"/>
        </w:rPr>
        <w:t>Мангистауской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государственным учреждением "Управление образования Мангистауской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образования Мангистауской области" задач и осуществление им своих функций.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государственного учреждения "Управление образования Мангистауской области" назначается на должность и освобождается от должности Акимом области в соответствии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государственного учреждения "Управление образования Мангистауской области" имеет заместителей, которые назначаются на должности и освобождаются от должностей в соответствии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первого руководителя государственного учреждения "Управление образования Мангистауской области":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полномочия своих заместителей, руководителей отделов, назначает на должности и освобождает от должностей работников государственного учреждения "Управление образования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налагает дисциплинарные взыскания и применяет меры по поощрению сотрудников государственного учреждения "Управление образования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структуру и штатное расписание государственного учреждения "Управление образования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государственного учреждения "Управление образования Мангистауской области" во всех государственных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гендерного баланса при выдвижении мужчин и женщин на руководящие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работу по противодействию коррупции в государственном учреждении "Управление образования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законодательством Республики Казахстан.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Исполнение полномочий первого руководителя государственного учреждения "Управление образования Мангистауской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государственном учреждении "Управление образования Мангистауской области" создается как консультативно-совещательный орган коллегия, в составе первого руководителя, заместителей первого руководителя, специалистов государственного учреждения "Управление образования Мангистауской области", а также руководителей организаций образования, руководителей районных, городских отделов образования.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коллегии утверждается первым руководителем государственного учреждения "Управление образования Мангистауской области", являющимся по должности председателем коллегии.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"Управление образования Мангистауской области" в соответствии с действующим законодательством Республики Казахстан создает наблюдательные советы в подведомственных государственных предприятиях на праве хозяйственного ведения в сфере образования и осуществляет контроль за их деятельностью.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Управления образования Мангистауской области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"Управление образования Мангистауской области" имеет на праве оперативного управления обособленное имущество.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 государственного учреждения "Управление образования Мангистауской области"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"Управление образования Мангистауской области", относится к областной коммунальной собственности.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"Управление образования Мангистауской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внесения изменений и дополнений в Положение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Внесение изменений и дополнений в Положение производится по постановлению акимата Мангистауской области.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Внесенные изменения и дополнения в Положение регистрируются в соответствии с законодательством Республики Казахстан.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Реорганизация и упразднение Управления образования </w:t>
      </w:r>
      <w:r>
        <w:rPr>
          <w:rFonts w:ascii="Times New Roman"/>
          <w:b/>
          <w:i w:val="false"/>
          <w:color w:val="000000"/>
          <w:sz w:val="28"/>
        </w:rPr>
        <w:t>Мангистауской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Реорганизация и упразднение государственного учреждения "Управление образования Мангистауской области" осуществляется акиматом Мангистауской области в соответствии с законодательством Республики Казахстан.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организаций, находящихся в ведении Управления образования </w:t>
      </w:r>
      <w:r>
        <w:rPr>
          <w:rFonts w:ascii="Times New Roman"/>
          <w:b/>
          <w:i w:val="false"/>
          <w:color w:val="000000"/>
          <w:sz w:val="28"/>
        </w:rPr>
        <w:t>Мангистауской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"Специальный детский сад № 1 для детей с нарушениями зрения" Управления образования Мангистауской области;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"Специальная (коррекционная) школа-сад № 2" Управления образования Мангистауской области;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"Специальная (коррекционная) школа № 3 для детей с умственной отсталостью и с задержкой психического развития" Управления образования Мангистауской области;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Коммунальное государственное учреждение "Специальный детский сад № 4 для детей с нарушениями слуха, задержкой психического развития и с тяжелыми нарушениями речи" Управления образования Мангистауской области;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"Областная специальная школа-интернат для детей с девиантным поведением" Управления образования Мангистауской области;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"Реабилитационный центр" Управления образования Мангистауской области;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"Областная специализированная школа-интернат для одаренных детей с углубленным изучением различных предметов" Управления образования Мангистауской области;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"Мангистауская областная казахско-турецкая специализированная школа-лицей-интернат для одаренных детей";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"Областной детский дом" Управления образования Мангистауской области;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"Детский приют" Управления образования Мангистауской области;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"Областная детская деревня семейного типа" Управления образования Мангистауской области;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"Областная психолого-медико-педагогическая консультация" Управления образования Мангистауской области;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"Шетпинский психолого-педагогический кабинет коррекции" Управления образования Мангистауской области;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"Бейнеуский психолого-педагогический кабинет коррекции" Управления образования Мангистауской области;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"Региональная психолого-медико-педагогическая консультация" Управления образования Мангистауской области;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"Жанаозенская специальная (коррекционная) школа-сад для детей с умственной отсталостью и задержкой психического развития" Управления образования Мангистауской области;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"Мангистауский областной учебно-методический кабинет технического и профессионального образования";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"Мангистауский областной центр адаптации несовершеннолетних";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"Мангистауский областной центр дошкольного воспитания и обучения" Управления образования Мангистауской области;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"Областная школа-интернат для детей с ограниченными возможностями" Управления образования Мангистауской области;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коммунальное казенное предприятие "Мангистауский областной учебно-методический центр информатизации образования" Управления образования Мангистауской области";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коммунальное казенное предприятие "Бейнеуский политехнический колледж" Управления образования Мангистауской области;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коммунальное казенное предприятие "Областной центр дополнительного образования "Дарын" Управления образования Мангистауской области;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коммунальное казенное предприятие "Мангистауский политехнический колледж" акимата Мангистауской области Управления образования Мангистауской области;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коммунальное казенное предприятие "Мангистауский региональный центр физической культуры" Управления образования Мангистауской области акимата Мангистауской области;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коммунальное казенное предприятие "Бейнеуский гуманитарно-экономический колледж" Управления образования Мангистауской области;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коммунальное казенное предприятие "Мангистауский колледж туризма" Управления образования Мангистауской области;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коммунальное казенное предприятие "Мангистауский энергетический колледж" Управления образования Мангистауской области;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коммунальное казенное предприятие "Жанаозенский колледж нефти и газа имени Оразмаганбета Турмаганбетулы" Управления образования Мангистауской области;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коммунальное казенное предприятие "Мангистауский колледж искусств" Управления образования Мангистауской области;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коммунальное казенное предприятие "Жанаозенский колледж сервиса и новых технологий" Управления образования Мангистауской области;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Государственное коммунальное казенное предприятие "Актауский технологический колледж сервиса" Управления образования Мангистауской области;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Государственное коммунальное казенное предприятие "Жетыбайский профессиональный колледж" Управления образования Мангистауской области;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Государственное коммунальное казенное предприятие "Мангистауский технический колледж" Управления образования Мангистауской области;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Государственное коммунальное казенное предприятие "Мангистауский гуманитарный колледж" Управления образования Мангистауской области;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Государственное коммунальное казенное предприятие "Областной центр учебно-методического и дополнительного образования" Управления образования Мангистауской области;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Государственное коммунальное казенное предприятие "Специализированный технический колледж" Управления образования Мангистауской области;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Коммунальное государственное учреждение "Областная санаторная школа-интернат" Управления образования Мангистауской области. 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