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5ce2" w14:textId="1415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ежемесячного денежного содержания спортсменам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ноября 2014 года № 290. Зарегистрировано Департаментом юстиции Мангистауской области 09 декабря 2014 года № 2546. Утратило силу постановлением акимата Мангистауской области от 6 октября 2017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06.10.2017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спорте", в целях обеспечения социальной защищенности спортсменов Мангистауской области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Выплачивать ежемесячное денежное содержание (далее – Содержание):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спортсменам Мангистауской области, входящим в состав сборных команд Республики Казахстан по видам спорта (национальных сборных команд по видам спорта), их тренерам согласно размерам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спортсменам Мангистауской области,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согласно размерам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рабочую группу, определяющую перечень лиц, которым будет установлено ежемесячное денежное содержание (далее – Рабочая группа) в составе,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Списочный состав кандидатов на получение Содержания определяется по представлению государственного учреждения "Управление физической культуры и спорта Мангистауской области" решением Рабочей группы 2 раза в год.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Рабочей группы об установлении Содержания принимается на заседании открытым голосованием большинством голосов.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представлению государственного учреждения "Управление физической культуры и спорта Мангистауской области" решением Рабочей группы выплата Содержания спортсменам может быть досрочно прекращена в случае отсутствия стабильных высоких спортивных результатов на республиканских и международных соревнованиях.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экономики и бюджетного планирования Мангистауской области" принять меры, вытекающие из настоящего постановления.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постановление акимата Мангистауской области от 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ежемесячного денежного содержания спортсменам Мангистауской области и спортсменам, выступающим в составах команд по игровым видам спорта, их тренерам" (зарегистрировано в Реестре государственной регистрации нормативных правовых актов № 2131, опубликовано 7 июня 2012 года в газете "Огни Мангистау").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области Нургазиеву Б.Г.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С.И. Пахомов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ноября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 И.И.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ноября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2014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выплаты ежемесячного денежного содержания спортсменам Мангистауской области, входящим в состав сборных команд Республики Казахстан по видам спорта (национальных сборных команд по видам спорта), их тренерам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Мангистауской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4319"/>
        <w:gridCol w:w="5880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должности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 ежемесячного денежного содержания, 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"ТОО "Клуб бокса Мангистау"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"ТОО "Клуб бокса Мангистау"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"ТОО "Клуб бокса Мангистау"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2014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выплаты ежемесячного денежного содержания спортсменам Мангистауской области,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Мангистауской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4319"/>
        <w:gridCol w:w="5880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должности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 ежемесячного денежного содержания, 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"Профессиональный баскетбольный клуб "Каспий"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"Профессиональный волейбольный клуб "Каспий"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ТОО-товарищество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2014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определяющей перечень лиц, которым будет установлено ежемесячное денежное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постановлениями акимата Мангистауской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19.07.2016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0935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Бану Ганиевна</w:t>
            </w:r>
          </w:p>
        </w:tc>
        <w:tc>
          <w:tcPr>
            <w:tcW w:w="10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Мангистауской области, руководитель рабочей группы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Елизарову Рушанию Фаритовну</w:t>
            </w:r>
          </w:p>
        </w:tc>
        <w:tc>
          <w:tcPr>
            <w:tcW w:w="10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исполняющую обязанности руководителя государственного учреждения "Управление физической культуры и спорта Мангистауской области", заместителем руководителя рабочей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рабочей группы: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 Мурат Джаналиевич</w:t>
            </w:r>
          </w:p>
        </w:tc>
        <w:tc>
          <w:tcPr>
            <w:tcW w:w="10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коммунального казенного предприятия "Мангистауская областная школа высшего спортивного мастерства имени Шокыр Болтекулы" Управления физической культуры и спорта Мангистауской области 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Бисенкулы Кабыл Темирханович</w:t>
            </w:r>
          </w:p>
        </w:tc>
        <w:tc>
          <w:tcPr>
            <w:tcW w:w="10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коммунального казенного предприятия "Мангистауская областная детско-юношеская спортивная школа по казах куресы и дзюдо"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Джумаев Айнди Зайндиевич</w:t>
            </w:r>
          </w:p>
        </w:tc>
        <w:tc>
          <w:tcPr>
            <w:tcW w:w="10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коммунального казенного предприятия "Спортивный комплекс "Жас канат" Управления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Мухалева Александра Евгеньевича</w:t>
            </w:r>
          </w:p>
        </w:tc>
        <w:tc>
          <w:tcPr>
            <w:tcW w:w="10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спортсмен-ветеран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Науризова Дабыла Тапаевича</w:t>
            </w:r>
          </w:p>
        </w:tc>
        <w:tc>
          <w:tcPr>
            <w:tcW w:w="10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спортсмен-ветеран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