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2175a" w14:textId="0f217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городского маслихата от 06 июня 2014 года № 21/198 "О внесении изменений и дополнений в решение городского маслихата от 12 декабря 2013 года № 16/155 "Об утверждении перечня памятных дат, праздничных дней и кратности оказания социальной помощи для отдельных категорий нуждающихся граждан, а также установления размеров социальной помощи"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от 24 ноября 2014 года № 25/244. Зарегестрировано Департаментом юстиции Мангистауской области от 26 декабря 2014 года № 2565. Утратило силу решением Актауского городского маслихата Мангистауской области от 16 апреля 2021 года № 2/18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16.04.2021 </w:t>
      </w:r>
      <w:r>
        <w:rPr>
          <w:rFonts w:ascii="Times New Roman"/>
          <w:b w:val="false"/>
          <w:i w:val="false"/>
          <w:color w:val="ff0000"/>
          <w:sz w:val="28"/>
        </w:rPr>
        <w:t>№2/18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и во исполнение письма заместителя министра юстиции Республики Казахстан № 13-5-10/И-2954 от 18 сентября 2014 года, Актауский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06 июня 2014 года </w:t>
      </w:r>
      <w:r>
        <w:rPr>
          <w:rFonts w:ascii="Times New Roman"/>
          <w:b w:val="false"/>
          <w:i w:val="false"/>
          <w:color w:val="000000"/>
          <w:sz w:val="28"/>
        </w:rPr>
        <w:t>№ 21/198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решение городского маслихата от 12 декабря 2013 года № 16/155 "Об утверждении перечня памятных дат, праздничных дней и кратности оказания социальной помощи для отдельных категорий нуждающихся граждан, а также установления размеров социальной помощи" (зарегистрировано в Реестре государственной регистрации нормативных правовых актов 08 июля 2014 года за № 2475, опубликовано в информационно-правовой системе "Әділет" 21 июля 2014 года и газете "Огни Мангистау" от 22 июля 2014 года за № 123) следующее изменение: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 решения на государственном языке введено изменение: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 в правом верхнем углу слово "маслихатының" в тексте "Утверждено решением городского маслихата от 06 июня 2014 года №21/20" изложить в новой редакции: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"мәслихатының";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решения на официальном языке не меняется.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аппарата Актауского городского маслихата (Д.Телегенова) после государственной регистрации настоящего решения обеспечить его официальное опубликование в информационно-правовой системе "Әділет" и средствах массовой информации.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городского маслихата по социальным вопросам (С. Шудабаева).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сессии,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 Молдагулов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отдел занятости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социальных программ"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Г. Хайрлиева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ноября 2014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учреждения "Актауский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городской отдел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бюджетного планирования"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А. 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 ноября 2014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