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588e" w14:textId="0ec5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декабря 2014 года № 301. Зарегистрировано Департаментом юстиции Мангистауской области от 09 января 2015 года № 2578. Утратило силу постановлением акимата Мангистауской области от 23 мая 2016 года № 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Утратило силу постановлением акимата Мангистауской области от 31.07.2015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Утратило силу постановлением акимата Мангистауской области от 04.11.2015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Утратило силу постановлением акимата Мангистауской области от 04.11.2015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Утратило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Утратило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Утратило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Утратило силу постановлением акимата Мангистауской области от 31.07.2015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8)Утратило силу постановлением акимата Мангистауской области от 04.11.2015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Утратило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Утратило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Утратило силу постановлением акимата Мангистауской области от 28.10.2015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Утратило силу постановлением акимата Мангистауской области от 28.10.2015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постановлениями акимата Мангистауской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со дня его первого официального опубликования); от 12.08.2015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28.10.2015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опубликования).; от 04.11.2015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Мангистауской области" (Жумашева Д.Н.)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Жумашева Д.Н.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детей в дошкольные организации образования"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об основном среднем, общем среднем образовании"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08екабря 2014 года № 301</w:t>
            </w:r>
          </w:p>
        </w:tc>
      </w:tr>
    </w:tbl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"Обследование и оказание психолого-медико-педагогической консультативной помощи детям с ограниченными возможностями"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"Оказание консультативной помощи семьям, воспитывающим детей с ограниченными возможностями"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5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2014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"Реабилитация и социальная адаптация детей и подростков с проблемами в развитии"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301</w:t>
            </w:r>
          </w:p>
        </w:tc>
      </w:tr>
    </w:tbl>
    <w:bookmarkStart w:name="z5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утратил силу постановлением акимата Мангистауской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