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e1db" w14:textId="21fe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туризма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08 декабря 2014 года № 300. Зарегистрировано Департаментом юстиции Мангистауской области 09 января 2015 года № 2579. Утратило силу постановлением акимата Мангистауской области от 20 декабря 2018 года № 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20.12.2018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29 сентября 2014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 акимат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туризма Мангистауской области".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туризма Мангистауской области" (Байжаунова Г.М.) обеспечить официальное опубликование данного постановления в информационно-правовой системе "Әділет" и в средствах массовой информации, на интернет-ресурсе акимата Мангистауской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Амиржанова Р.М.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Байжаунова Г.М.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 декабря 2014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декабря 2014 года № 300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О Л О Ж Е Н И 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туризма Мангистауской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туризма Мангистауской области" является государственным органом, осуществляющим руководство в сфере туристской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"Управление туризма Мангистауской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"Управление туризма Мангистауской области"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"Управление туризма Мангистауской области"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"Управление туризма Мангистауской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"Управление туризма Мангистауской области" по вопросам своей компетенции в установленном законодательством порядке принимает решения, оформляемые приказами первого руководителя государственного учреждения "Управление туризма Мангистауской области"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"Управление туризма Мангистауской области"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Мангистауская область, 130000, город Актау, 14 микрорайон, дом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"Маңғыстау облысының туризм басқармасы"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"Управление туризма Мангистауской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Учредителем государственного учреждения "Управление туризма Мангистауской области" является акимат Мангистауской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"Управление туризма Мангистауской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"Управление туризма Мангистауской области" осуществляется из областного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"Управление туризма Мангистауской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туризма Мангистауской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Режим работы определяется государственным учреждением "Управление туризма Мангистауской области" самостоятельно в соответствии с требованием действующего законодательства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 туризма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Миссией государственного учреждения "Управление туризма Мангистауской области" является развитие высокоэффективной и конкурентноспособной туристской индустрии для стабильного роста занятости, доходов региона и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Основными задачами государственного учреждения "Управление туризма Мангистауской области"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развития туристской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повышения качества туристских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продвижение туристского продукта Мангистауской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учреждение "Управление туризма Мангистауской области" в соответствии с возложенными на него задачами в установленном законодательством порядке осуществляет следующие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и осуществляет координацию в области туристской деятельности на территории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ежеквартально предоставляет в уполномоченный орган информацию о лицах, включенных в государственный реестр лиц, осуществляющих туристскую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анализирует рынок туристских услуг и представляет в уполномоченный орган необходимые сведения о развитии туризма на территории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внедряет меры по защите областных туристских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координирует деятельность по планированию и строительству объектов туристской индустрии на территории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содействие в деятельности детских и молодежных лагерей, объединений туристов и развитии самодеятельного туризма;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субъектам туристской деятельности методическую и консультативную помощь в вопросах, связанных с организацией туристской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способствует развитию и поддержке предпринимательства в области туристской деятельности как меру увеличения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предоставляет туристскую информацию, в том числе о туристском потенциале, объектах туризма и лицах, осуществляющих туристскую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взаимодействует с неправительственными организациями по вопросам туризма;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способствует созданию туристского информационного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лицензирование туроператорской деятельности в соответствии с законодательством Республики Казахстан о лицензировании;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способствует организации профессиональной подготовки гида (гида-переводчика);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по согласованию с уполномоченным органом план мероприятий по развитию туристской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ведет государственный реестр: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туристскую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туристских маршрутов и троп;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в интересах местного государственного управления иные полномочия, возлагаемые на государственное учреждение "Управление туризма Мангистауской области"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Государственное учреждение "Управление туризма Мангистауской области" при реализации возложенных на него задач и осуществления своих функций имеет право в установленном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подготовке проектов решений, распоряжений акима области и (или) постановлений акимата области по вопросам, относящимся к компетенции государственного учреждения "Управление туризма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запрашивать и получать от государственных органов, иных организаций информацию, необходимую для выполнения своих функций, а также предоставлять информацию другим государственным органам;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созданию, реорганизации и ликвидации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предусмотренные действующими законодательными актами.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учреждение "Управление туризма Мангистауской области" обязано: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давать разъяснения по вопросам, входящим в компетенцию государственного учреждения "Управление туризма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соблюдение сотрудниками государственного учреждения "Управление туризма Мангистауской области" норм этики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выполнять иные обязанности, входящие в компетенцию государственного учреждения "Управление туризма Мангистауской области".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 туризма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Руководство государственным учреждением "Управление туризма Мангистауской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туризма Мангистауской области"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государственного учреждения "Управление туризма Мангистауской области" назначается на должность и освобождается от должности акимом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государственного учреждения "Управление туризма Мангистауской области"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Полномочия первого руководителя государственного учреждения "Управление туризма Мангистауской области":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 отделов;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государственного учреждения "Управление туризма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и применяет меры по поощрению сотрудников государственного учреждения "Управление туризма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структуру и штатное расписание государственного учреждения "Управление туризма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государственного учреждения "Управление туризма Мангистауской области" во всех государственных органах и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соблюдение гендерного баланса при выдвижении мужчин и женщин на руководящие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контролирует ход разработки нормативных правовых актов, проектов программ и других документов по вопросам, входящим в компетенцию государственного учреждения "Управление туризма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контролирует работу по подготовке отчетных материалов по вопросам, входящим в компетенцию государственного учреждения "Управление туризма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соблюдение законности, договорной и финансовой дисциплины в деятельности государственного учреждения "Управление туризма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работу по противодействию коррупции в государственном учреждении "Управление туризма Мангистауской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Исполнение полномочий первого руководителя государственного учреждения "Управление туризма Мангистауской области"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Первый руководитель определяет полномочия своего заместителя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 туризма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"Управление туризма Мангистауской области" имеет на праве оперативного управления обособленное имущество.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 государственного учреждения "Управление туризма Мангистауской области"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Имущество, закрепленное за государственным учреждением "Управление туризма Мангистауской области", относится к областной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Государственное учреждение "Управление туризма Мангистауской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 туризма 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Реорганизация и упразднение государственного учреждения "Управление туризма Мангистауской области"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