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47d0" w14:textId="1f14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убыточных внутриобластных маршрутов, подлежащих субсидированию, в Мангистауской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11 декабря 2014 года № 21/312. Зарегистрировано Депараментом юстиции от 16 января 2015 года № 2589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постановлением Правительства Республики Казахстан от 5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1014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убыточных внутриобластных маршрутов, подлежащих субсидированию, в Мангистауской области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Жусупов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Бисакаев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2014 года № 21/312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убыточных внутриобластных маршрутов, подлежащих субсидированию, в Мангистауской области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дополнена пунктом 4 в соответствии с решением маслихата Мангистауской области от 27.02.2015 </w:t>
      </w:r>
      <w:r>
        <w:rPr>
          <w:rFonts w:ascii="Times New Roman"/>
          <w:b w:val="false"/>
          <w:i w:val="false"/>
          <w:color w:val="ff0000"/>
          <w:sz w:val="28"/>
        </w:rPr>
        <w:t>№ 22/359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Маршрут "Актау – Форт-Шевченко – Актау"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Маршрут "Актау – Курык – Актау"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Маршрут "Актау – Жетыбай – Актау"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Маршрут "Актау – Кызылтобе – Батыр –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