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f27d" w14:textId="b5df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животных в населенных пунктах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11 декабря 2014 года № 21/313. Зарегистрировано Депараментом юстиции от 16 января 2015 года № 2595. Утратило силу - решением Мангистауского областного маслихата от 10 декабря 2015 года № 29/446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Мангистауского областного маслихата от 10.12.2015 </w:t>
      </w:r>
      <w:r>
        <w:rPr>
          <w:rFonts w:ascii="Times New Roman"/>
          <w:b w:val="false"/>
          <w:i w:val="false"/>
          <w:color w:val="ff0000"/>
          <w:sz w:val="28"/>
        </w:rPr>
        <w:t>№ 29/446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населенных пунктах Мунайлинского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территориального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Казакстан»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Кушкинбаев И.А.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сельского хозяйства и ветеринарии»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Хамиев Ш.С.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внутренных 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Досжанов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декабря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21/314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содержания животных в населенных пунктах Мунайлинского района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содержания животных в населенных пунктах Мунайлинского района (далее – Правила) разработаны в соответствии с Кодексом Республики Казахстан от 30 января 2001 года «Об административных правонарушениях», законами Республики Казахстан от 23 января 2001 года «О местном государственном управлении и самоуправлении в Республике Казахстан», от 10 июля 2002 года «О ветеринарии» в целях обеспечения безопасности населения района и защиты людей от заболеваний общих для человека и животных. Правила устанавливают порядок содержания, разведения животных и выпаса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сельскохозяйственные, домашние, дикие, хищные и ядовитые: млекопитающие, птицы, пчелы, рыбы, насекомые и другие представители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домашние животные – зоологические виды, кроме животных сельскохозяйственного назначения, полностью или частично содержащиеся человеком и не используемые для получения продуктов питания и промышленного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– физическое или юридическое лицо, которое имеет в собственности или ином владении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дикие животные – млекопитающие, птицы, пресмыкающиеся, земноводные, рыбы, моллюски, насекомые и другие, находящиеся в состоянии естественной свободы на суше, в воде, атмосфере и почве;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 на которых собственник отказался;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ветеринарные документы – ветеринарно-санитарное заключение, ветеринарный сертификат, выдаваемые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ветеринарный паспорт – документ установленной Правительством Республики Казахстан формы, в котором в целях учета животных указываются: владелец, вид, пол, масть, возраст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дезинфекция, дезинсекция и дератизация –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в помещениях общественных мест и на территориях.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Регистрация животных осуществляется путем их идентификации в целях профилактики заразных и паразитарных заболеваний общих для человека и животных, предупреждения нанесения животными укуса и травм человеку, поиска пропавших животных и регулирования их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животные, в том числе: сельскохозяйственные, домашние, дикие, а также требующие особой ответственности владельцев хищные и ядовитые животные, принадлежащие физическим и юридическим лицам, независимо от формы собственности, подлежат учету и регистрации в аппаратах акимов сел и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и перерегистрации владельцы представляют следующие данные: документ, удостоверяющий личность владельца, сведение о местожительстве, номер контактного телефона, вид и породу, пол, кличку, дату рождения, окрас, особые признаки или описание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Каждому зарегистрированному животному выдается идентификационный номер и ветеринарный паспорт, действующий в течение всей продолжительности жизни животного. Присвоение идентификационного номера производится путем биркования, чипирования или таврения.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животных должны быть ознакомлены с настоящими Правилами. Факт ознакомления удостоверяется подписью владельцев животных в Книге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приобретении или перемене места жительства владельцев животные должны быть зарегистрированы в двухнедельный срок по новому месту регистрации владельцев.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Содержание, разведение, выпас сельскохозяйственных животных осуществляется в соответствии с требованиями санитарных зон и ветеринарных нормативов по содержанию животных в личных подсобных хозяйствах в пределах границ населенных пунктов и нагрузки выпаса сельскохозяйственных животных на землях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границах санитарных зон, определяемых с условиями действующих законодательств, запрещается содержание, разведение, выпас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Сельскохозяйственные животные содержатся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помещениях, вдали от жилых помещений, школ, медицинских и дошкольных учреждений, парков, зоопарков, стадионов, учреждений общественного питания, торговли и пищевой промышленности, мест отдыха, детских оздоровительных организаций и санаторий, искусственных водоемов, артезианских колодцев, источников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частных подворьях при соблюдении ветеринарно-санитарных и санитарно-эмидемиологических правил разрешается содержание сельскохозяйственных животных и птиц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период перелета диких птиц через воздушное пространство населенного пункта владельцам необходимо содержать птицу в закрытых помещениях, исключающих контакт с перелетными птицами, которые могут служить источником инфекционных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Помещения для содержания животных должны еженедельно убираться механическим способом и подвергаться дезинфекции: испражнения и помет животных, остатки кормов и другие отходы своевременно вывозятся в специально отведенные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целях борьбы с насекомыми и грызунами помещения для животных и птиц ежемесячно обрабатываются инсектицидными и дератизаторными препаратами.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 улицах, площадях, скверах, в зонах отчуждения железных и автомобильных дорог, а так же в других местах общего пользования запрещается выпас скота и нахождение животных без сопровождающих лиц. Выпас животных производится на пастбищных участках, определенных местными исполнительными органами. За безопасность населения при выпасе и перегоне сельскохозяйственных животных ответственность несет владелец.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квартирах жилищного фонда района (многоквартирные жилые дома) запрещается содержание сельскохозяйственных животных и птиц (крупный рогатый скот, овцы, козы, лошади, верблюды, свиньи, маралы и олени, курицы, утки, гуси, куропатки, пчелы и пушные звери).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Содержание животных и птиц в зооуголках детских дошкольных учреждений, школ и других организациях и учреждениях допускается по согласованию с уполномоченным органом в области ветеринарно-санитарного контроля и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Лицам, не имеющим соответствующее биологическим особенностям животного помещения, специальных знаний и опыта в данной области, запрещается содержание и разведение хищных и ядовитых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Запрещается купать и мыть животное в общественных местах купания, прудах, фонтанах, водоемах и водозаборах.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Запрещается выбрасывать трупы животных, осуществлять их захоронение на территории населенных пунктов. Трупы животных сдаются в специализированные учреждения по санитарной очистке или подлежат уничтожению в специально отведенных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Изъятие и уничтожение животных, представляющих особую опасность для здоровья человека и животных,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Животные, находящиеся в санитарных зонах, на улицах, площадях, скверах, других общественных местах общего пользования без сопровождающих лиц, считаются безнадзорными животными и подлежат загону в специально оборудованные помещения для временного содержания до выявления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Содержание и возврат безнадзорных животных регламентируется в соответствии со статьей 246 Гражданского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Затраты на доставку, транспортировку, охрану и содержание в специально оборудованных помещениях безнадзорных животных возмещаются владельцами животных согласно представленным счетам предприятия, ответственного за содержание безнадзорных животных.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Купля, продажа и перевозка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Запрещается торговля животными в неустановленных местах и без ветеринарных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Вывоз животных за пределы района осуществляется при наличии ветеринарного паспорта и ветеринарной справки установленного образца с отметками о проведенных ветеринарных обработках, которые выдаются государственной ветеринарной организацией, созданной местным исполнительным органом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Ввоз животных из иностранных государств на территорию района осуществляется в порядке, установленном законодательством Республики Казахстан, с разрешения уполномоченного органа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Перевозка животных автомобильным, воздушным, водным и железнодорожным транспортом осуществляется в соответствии с Правилами перевозок на данных видах транспорта.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и обязанности владельцев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Владельцы животных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и отчуждение животных в соответствии с законодательствами Республики Казахстан (в том числе: путем купли-продажи, дарения, найма, обмена и другими путями);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необходимую информацию по содержанию и разведению животных от уполномоченных государственных органов и общественных организаций владельцев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Владельцы животных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и административно-хозяйственные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 и безопасность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ветеринарными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содержать территорию, животноводческие помещения, а также сооружения для хранения и переработки кормов, продукции и сырья животного происхождения в соответствии с ветеринарными (ветеринарно-санитарными) правилами и ветеринарными нормативами, не допускать загрязнения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соблюдать зоогигиенические и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обеспечивать идентификацию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вновь приобретенном (приобретенных) животном (животных), полученном приплоде, его (их) убое и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принять меры к изолированному содержанию животных при подозрении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своевременную вакцинацию и диагностику своих животных для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беспрепятственно предоставлять государственным ветеринарно-санитарным инспекторам для ветеринарного осмотра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выполнять акты государственных ветеринарно-санитарных инспекторов;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 допускать убоя животных для реализации без предубойного ветеринарного их осмотра и послеубойной ветеринарно-санитарной экспертизы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осуществлять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убойных площадках (площадках по убою сельскохозяйственных животных);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оказывать содействие специалистам в области ветеринарии при выполнении ими служебных обязанностей по проведению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проводить карантинирование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согласовывать нормативно-техническую документацию на новые, усовершенствованные ветеринарные препараты, на производство пищевой продукции, кормов, кормовых добавок с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Контроль за соблюдением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34. Контроль за соблюдением Правил содержания животных на территории населенных пунктов Мунайлинского района осуществляют государственные органы, уполномоченные на это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35. За нарушение настоящих Правил владелец несет ответственность в соответствии со статьей 310 Кодекса Республики Казахстан от 30 января 2001 года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Действие настоящих Правил распространяется на всех владельцев животных, физических и юридических лиц независимо от их форм собственности и ведомственной подчиненности, имеющих в собственности или ином владении животных.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