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dc38" w14:textId="f9fd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Правил ведения кадастровой книги рыб и других водных животных, отнесенных к объектам рыболовства и рыб и других водных животных, используемым в иных хозяйственных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1 июля 2014 года № 245-Ө. Зарегистрирован в Министерстве юстиции Республики Казахстан 1 августа 2014 года № 9655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«Об охране, воспроизводстве и использовании животного мира»,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формы кадастровых книг рыб и других водных животных, отнесенных к объектам рыболовства и рыб и других </w:t>
      </w:r>
      <w:r>
        <w:rPr>
          <w:rFonts w:ascii="Times New Roman"/>
          <w:b w:val="false"/>
          <w:i w:val="false"/>
          <w:color w:val="000000"/>
          <w:sz w:val="28"/>
        </w:rPr>
        <w:t>водных животных</w:t>
      </w:r>
      <w:r>
        <w:rPr>
          <w:rFonts w:ascii="Times New Roman"/>
          <w:b w:val="false"/>
          <w:i w:val="false"/>
          <w:color w:val="000000"/>
          <w:sz w:val="28"/>
        </w:rPr>
        <w:t>, используемым в иных хозяйственных целях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Правила ведения кадастровых книг рыб и других водных животных, отнесенных к объектам рыболовства и рыб и других </w:t>
      </w:r>
      <w:r>
        <w:rPr>
          <w:rFonts w:ascii="Times New Roman"/>
          <w:b w:val="false"/>
          <w:i w:val="false"/>
          <w:color w:val="000000"/>
          <w:sz w:val="28"/>
        </w:rPr>
        <w:t>водных животных</w:t>
      </w:r>
      <w:r>
        <w:rPr>
          <w:rFonts w:ascii="Times New Roman"/>
          <w:b w:val="false"/>
          <w:i w:val="false"/>
          <w:color w:val="000000"/>
          <w:sz w:val="28"/>
        </w:rPr>
        <w:t>, используемым в иных хозяйственных целях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Комитету рыбного хозяйства Министерства окружающей среды и водных ресурсов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1"/>
        <w:gridCol w:w="4249"/>
      </w:tblGrid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 Н. Каппаров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водных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июля 2014 года № 245- Ө</w:t>
            </w:r>
          </w:p>
          <w:bookmarkEnd w:id="2"/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 1 - Основные средние месячные гидрологические показатели водоемов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1355"/>
        <w:gridCol w:w="1355"/>
        <w:gridCol w:w="1355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 2 - Основные средние месячные гидрохимические показатели водоемов по промысловым районам или станциям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752"/>
        <w:gridCol w:w="261"/>
        <w:gridCol w:w="1060"/>
        <w:gridCol w:w="1060"/>
        <w:gridCol w:w="1532"/>
        <w:gridCol w:w="1532"/>
        <w:gridCol w:w="1532"/>
        <w:gridCol w:w="1787"/>
        <w:gridCol w:w="1261"/>
        <w:gridCol w:w="1262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6"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 Станция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Растворенные газы, мг/дм.куб.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Биогенные соединения, мг/дм.куб.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Органическое вещество, мг/дм.куб.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 воды, мг/дм.куб.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NH4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PPO4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 водоему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 3 - Основные токсикологические показатели водоемов по промысловым районам или станциям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257"/>
        <w:gridCol w:w="2871"/>
        <w:gridCol w:w="2810"/>
        <w:gridCol w:w="710"/>
        <w:gridCol w:w="2108"/>
        <w:gridCol w:w="1172"/>
        <w:gridCol w:w="715"/>
        <w:gridCol w:w="221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8"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 Станция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металлы, мкг/дм. куб.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углеводы, мг/дм.куб.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Пестициды, мкг/дм. куб.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Cu2+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Zn2+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Дихлордифенилтрихлорэтан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(ДДТ)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Гексахлорциклогексан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(ГХЦГ)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 водоему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1 – Таксономический состав зоопланктона водоема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854"/>
        <w:gridCol w:w="2855"/>
        <w:gridCol w:w="2855"/>
      </w:tblGrid>
      <w:tr>
        <w:trPr>
          <w:trHeight w:val="30" w:hRule="atLeast"/>
        </w:trPr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встречаемости,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Rotifera</w:t>
            </w:r>
          </w:p>
          <w:bookmarkEnd w:id="11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Copepoda</w:t>
            </w:r>
          </w:p>
          <w:bookmarkEnd w:id="12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Cladocera</w:t>
            </w:r>
          </w:p>
          <w:bookmarkEnd w:id="13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2 – Численность и биомасса зоопланктона водоема по промысловым районам или станциям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1228"/>
        <w:gridCol w:w="1092"/>
        <w:gridCol w:w="1228"/>
        <w:gridCol w:w="1092"/>
        <w:gridCol w:w="1228"/>
        <w:gridCol w:w="775"/>
        <w:gridCol w:w="1048"/>
        <w:gridCol w:w="640"/>
        <w:gridCol w:w="912"/>
        <w:gridCol w:w="641"/>
      </w:tblGrid>
      <w:tr>
        <w:trPr>
          <w:trHeight w:val="30" w:hRule="atLeast"/>
        </w:trPr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зоопланктеров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водоему в целом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Числен-ность тысяч экз./м3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Биомас-са, мг/м3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Числен-ность тысяч экз./м3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Биомас-са, мг/м3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Числен-ность тысяч экз./м3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 мг/м3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тысяч экз./м3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экз./м3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Rotifera</w:t>
            </w:r>
          </w:p>
          <w:bookmarkEnd w:id="1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Copepoda</w:t>
            </w:r>
          </w:p>
          <w:bookmarkEnd w:id="1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Cladocera</w:t>
            </w:r>
          </w:p>
          <w:bookmarkEnd w:id="1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3 – Таксономический состав зообентоса водоема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0"/>
        <w:gridCol w:w="2563"/>
        <w:gridCol w:w="2563"/>
        <w:gridCol w:w="2564"/>
      </w:tblGrid>
      <w:tr>
        <w:trPr>
          <w:trHeight w:val="30" w:hRule="atLeast"/>
        </w:trPr>
        <w:tc>
          <w:tcPr>
            <w:tcW w:w="4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встречаемости,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Mollusca</w:t>
            </w:r>
          </w:p>
          <w:bookmarkEnd w:id="23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Oligochaeta</w:t>
            </w:r>
          </w:p>
          <w:bookmarkEnd w:id="25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Hirudinea</w:t>
            </w:r>
          </w:p>
          <w:bookmarkEnd w:id="27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Mysidacea</w:t>
            </w:r>
          </w:p>
          <w:bookmarkEnd w:id="29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Amphipoda</w:t>
            </w:r>
          </w:p>
          <w:bookmarkEnd w:id="31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Hemiptera</w:t>
            </w:r>
          </w:p>
          <w:bookmarkEnd w:id="33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Chironomidae</w:t>
            </w:r>
          </w:p>
          <w:bookmarkEnd w:id="35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4 – Численность и биомасса зообентоса по промысловым районам или станциям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321"/>
        <w:gridCol w:w="1150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б/п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водоему в 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экз/м2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экз/м2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экз/м2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экз/м2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Численность., экз/м2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Олигохеты</w:t>
            </w:r>
          </w:p>
          <w:bookmarkEnd w:id="39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  <w:bookmarkEnd w:id="40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Мизиды</w:t>
            </w:r>
          </w:p>
          <w:bookmarkEnd w:id="41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Гаммарусы</w:t>
            </w:r>
          </w:p>
          <w:bookmarkEnd w:id="42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хирономид</w:t>
            </w:r>
          </w:p>
          <w:bookmarkEnd w:id="43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б/п</w:t>
            </w:r>
          </w:p>
          <w:bookmarkEnd w:id="44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5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5 – Значения индексов экологического состояния водоема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351"/>
        <w:gridCol w:w="544"/>
        <w:gridCol w:w="3352"/>
        <w:gridCol w:w="544"/>
        <w:gridCol w:w="3352"/>
        <w:gridCol w:w="545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min-max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min-max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min-max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Шеннона-Уивера</w:t>
            </w:r>
          </w:p>
          <w:bookmarkEnd w:id="48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Сапробности </w:t>
            </w:r>
          </w:p>
          <w:bookmarkEnd w:id="49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6 – Рекомендации по кормовой базе водоемов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16"/>
        <w:gridCol w:w="1516"/>
        <w:gridCol w:w="1938"/>
        <w:gridCol w:w="2359"/>
        <w:gridCol w:w="1516"/>
        <w:gridCol w:w="2361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  <w:bookmarkEnd w:id="51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Кормность по зоопланктону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Кормность по бентосу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состояние по гидробионтам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 акклиматизации кормовых беспозвоночных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 зарыблении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орудиям лова рыб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7-1 – Численность и биомасса гаммаруса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74"/>
        <w:gridCol w:w="923"/>
        <w:gridCol w:w="1336"/>
        <w:gridCol w:w="923"/>
        <w:gridCol w:w="1337"/>
        <w:gridCol w:w="923"/>
        <w:gridCol w:w="1337"/>
        <w:gridCol w:w="924"/>
        <w:gridCol w:w="1337"/>
        <w:gridCol w:w="925"/>
      </w:tblGrid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гаммарид (дафний)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Численность., тысяч. экз./м3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тыс. экз./м3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тыс. экз./м3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тыс. экз./м3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6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7-2 – Численность и биомасса артемии по возрастным группам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1016"/>
        <w:gridCol w:w="702"/>
        <w:gridCol w:w="1016"/>
        <w:gridCol w:w="702"/>
        <w:gridCol w:w="1016"/>
        <w:gridCol w:w="702"/>
        <w:gridCol w:w="1016"/>
        <w:gridCol w:w="702"/>
        <w:gridCol w:w="1016"/>
        <w:gridCol w:w="702"/>
        <w:gridCol w:w="1016"/>
        <w:gridCol w:w="702"/>
        <w:gridCol w:w="1017"/>
        <w:gridCol w:w="703"/>
      </w:tblGrid>
      <w:tr>
        <w:trPr>
          <w:trHeight w:val="30" w:hRule="atLeast"/>
        </w:trPr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 без цист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 с цистами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Науплиусы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Предвзрослые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7-2 – Численность (экз./м3) самок с цистами, цист в толще воды и плодовитость артемии (цисты)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3075"/>
        <w:gridCol w:w="3075"/>
        <w:gridCol w:w="3930"/>
      </w:tblGrid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 с цистами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цисты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 в толще воды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7-2 – Запасы цист артемии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2149"/>
        <w:gridCol w:w="2747"/>
        <w:gridCol w:w="2150"/>
        <w:gridCol w:w="2150"/>
        <w:gridCol w:w="1553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цист артемии,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толще воды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яйцевых мешках самок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береговых выбросах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донных отложениях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запасы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7-3 - Численность и биомасса раков в водоеме по промысловым районам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005"/>
        <w:gridCol w:w="1455"/>
        <w:gridCol w:w="1005"/>
        <w:gridCol w:w="1455"/>
        <w:gridCol w:w="1005"/>
        <w:gridCol w:w="1455"/>
        <w:gridCol w:w="1005"/>
        <w:gridCol w:w="1455"/>
        <w:gridCol w:w="1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1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2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3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Промрайон/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4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Численность, тысяч. экз./м3</w:t>
            </w:r>
          </w:p>
          <w:bookmarkEnd w:id="7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тысяч. экз./м3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Биомасса, мг/м3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 7-3 - Размерно-весовой состав раков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33"/>
        <w:gridCol w:w="833"/>
        <w:gridCol w:w="833"/>
        <w:gridCol w:w="833"/>
        <w:gridCol w:w="833"/>
        <w:gridCol w:w="1294"/>
        <w:gridCol w:w="1294"/>
        <w:gridCol w:w="1294"/>
        <w:gridCol w:w="1294"/>
        <w:gridCol w:w="1295"/>
        <w:gridCol w:w="371"/>
      </w:tblGrid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77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см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(мин-макс)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масса, г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 7-3 - Процентное соотношение раков по размерным группам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844"/>
        <w:gridCol w:w="844"/>
        <w:gridCol w:w="844"/>
        <w:gridCol w:w="844"/>
        <w:gridCol w:w="844"/>
        <w:gridCol w:w="1310"/>
        <w:gridCol w:w="1310"/>
        <w:gridCol w:w="1310"/>
        <w:gridCol w:w="1310"/>
        <w:gridCol w:w="1310"/>
        <w:gridCol w:w="375"/>
      </w:tblGrid>
      <w:tr>
        <w:trPr>
          <w:trHeight w:val="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81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см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8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8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1 – Видовой состав ихтиофауны водоема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870"/>
        <w:gridCol w:w="870"/>
        <w:gridCol w:w="870"/>
        <w:gridCol w:w="5589"/>
        <w:gridCol w:w="2686"/>
      </w:tblGrid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вида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вида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(промысловый, непромысловый, редкий, исчезающий)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Аборигенный, интродуци-рованный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2 - Урожайность молоди рыб в водоеме, экз./м.куб.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116"/>
        <w:gridCol w:w="1116"/>
        <w:gridCol w:w="1116"/>
        <w:gridCol w:w="1116"/>
        <w:gridCol w:w="1116"/>
        <w:gridCol w:w="1116"/>
        <w:gridCol w:w="1117"/>
        <w:gridCol w:w="1117"/>
        <w:gridCol w:w="1117"/>
      </w:tblGrid>
      <w:tr>
        <w:trPr>
          <w:trHeight w:val="3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9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3 - Количественное соотношение рыб в различных орудиях лова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37"/>
        <w:gridCol w:w="986"/>
        <w:gridCol w:w="1350"/>
        <w:gridCol w:w="1350"/>
        <w:gridCol w:w="1350"/>
        <w:gridCol w:w="1350"/>
        <w:gridCol w:w="1351"/>
        <w:gridCol w:w="1351"/>
        <w:gridCol w:w="712"/>
        <w:gridCol w:w="1352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92"/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орудий лова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3 - Весовое соотношение рыб в различных орудиях лова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47"/>
        <w:gridCol w:w="1008"/>
        <w:gridCol w:w="1381"/>
        <w:gridCol w:w="1381"/>
        <w:gridCol w:w="1381"/>
        <w:gridCol w:w="1381"/>
        <w:gridCol w:w="1381"/>
        <w:gridCol w:w="1381"/>
        <w:gridCol w:w="448"/>
        <w:gridCol w:w="1383"/>
      </w:tblGrid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96"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орудий лова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4 - Динамика биологических показателей вида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031"/>
        <w:gridCol w:w="2031"/>
        <w:gridCol w:w="1147"/>
        <w:gridCol w:w="3648"/>
        <w:gridCol w:w="1147"/>
        <w:gridCol w:w="1591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00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длина, см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масса, кг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Упитанность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Фультону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индивидуально абсолютная плодовитость (ИАП)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возраст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экз.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5 - Объемы проведенных работ по рыбохозяйственной мелиорации и зарыблению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5"/>
        <w:gridCol w:w="2002"/>
        <w:gridCol w:w="1131"/>
        <w:gridCol w:w="2289"/>
        <w:gridCol w:w="1567"/>
        <w:gridCol w:w="696"/>
      </w:tblGrid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  <w:bookmarkEnd w:id="10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(участок)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 участку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проток к пойменным нерестилищам</w:t>
            </w:r>
          </w:p>
          <w:bookmarkEnd w:id="10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русла рек от крупных коряг и карчей</w:t>
            </w:r>
          </w:p>
          <w:bookmarkEnd w:id="104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Расчистка русловых нерестилищ </w:t>
            </w:r>
          </w:p>
          <w:bookmarkEnd w:id="10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Расчистка тоневых участков, очистка береговой линии и литоральной зоны </w:t>
            </w:r>
          </w:p>
          <w:bookmarkEnd w:id="106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Выкос растительности</w:t>
            </w:r>
          </w:p>
          <w:bookmarkEnd w:id="107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 молоди рыб в отшнурованных водоемах</w:t>
            </w:r>
          </w:p>
          <w:bookmarkEnd w:id="10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млн.штук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Аэрация на замороопасных участках </w:t>
            </w:r>
          </w:p>
          <w:bookmarkEnd w:id="109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лунки, штук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Земляные работы</w:t>
            </w:r>
          </w:p>
          <w:bookmarkEnd w:id="11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</w:t>
            </w:r>
          </w:p>
          <w:bookmarkEnd w:id="11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6 - Видовой состав рыбы в промысловых уловах по водоему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240"/>
        <w:gridCol w:w="1240"/>
        <w:gridCol w:w="1241"/>
        <w:gridCol w:w="1241"/>
        <w:gridCol w:w="1241"/>
        <w:gridCol w:w="1241"/>
        <w:gridCol w:w="1241"/>
        <w:gridCol w:w="1241"/>
        <w:gridCol w:w="1241"/>
        <w:gridCol w:w="432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промысла</w:t>
            </w:r>
          </w:p>
          <w:bookmarkEnd w:id="11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(тонн)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7 - Информация о рыбодобывающих предприятиях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041"/>
        <w:gridCol w:w="1041"/>
        <w:gridCol w:w="1041"/>
        <w:gridCol w:w="1041"/>
        <w:gridCol w:w="640"/>
        <w:gridCol w:w="640"/>
        <w:gridCol w:w="1041"/>
        <w:gridCol w:w="1041"/>
        <w:gridCol w:w="2291"/>
        <w:gridCol w:w="1042"/>
      </w:tblGrid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рыбохозяйственной организации</w:t>
            </w:r>
          </w:p>
          <w:bookmarkEnd w:id="115"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бригад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рыбаков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Материально-техническая база (единиц)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оборудование, тонн/сутки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Самоходный флот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Несамоходный флот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Невода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Волокуши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Ставные сети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 8 - Численность популяций рыб по промысловым районам водоема, тысяч экземпляров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2080"/>
        <w:gridCol w:w="2080"/>
        <w:gridCol w:w="2080"/>
        <w:gridCol w:w="2081"/>
        <w:gridCol w:w="2081"/>
        <w:gridCol w:w="723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  <w:bookmarkEnd w:id="117"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 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 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 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 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Промрайон 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 9 - Состояние заболеваемости рыб в водоеме, %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3252"/>
        <w:gridCol w:w="3252"/>
        <w:gridCol w:w="3252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</w:t>
            </w:r>
          </w:p>
          <w:bookmarkEnd w:id="119"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Инвазионные</w:t>
            </w:r>
          </w:p>
          <w:bookmarkEnd w:id="120"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</w:t>
            </w:r>
          </w:p>
          <w:bookmarkEnd w:id="121"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</w:t>
            </w:r>
          </w:p>
          <w:bookmarkEnd w:id="122"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  <w:bookmarkEnd w:id="123"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D 1 - Численность и биомасса популяции каспийского тюленя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3530"/>
        <w:gridCol w:w="1925"/>
        <w:gridCol w:w="2995"/>
        <w:gridCol w:w="2461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Акватория</w:t>
            </w:r>
          </w:p>
          <w:bookmarkEnd w:id="125"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взрослых особей, тысяч штук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щенков,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 взрослых особей, тонн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 щенков, тонн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Каспий</w:t>
            </w:r>
          </w:p>
          <w:bookmarkEnd w:id="126"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Каспий</w:t>
            </w:r>
          </w:p>
          <w:bookmarkEnd w:id="127"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8"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D 1 - Биологические показатели каспийского тюленя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839"/>
        <w:gridCol w:w="986"/>
        <w:gridCol w:w="1604"/>
        <w:gridCol w:w="2223"/>
        <w:gridCol w:w="3044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ряд</w:t>
            </w:r>
          </w:p>
          <w:bookmarkEnd w:id="130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масса,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Упитанность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полов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экземпляр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33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водных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июля 2014 года № 245- Ө</w:t>
            </w:r>
          </w:p>
          <w:bookmarkEnd w:id="134"/>
        </w:tc>
      </w:tr>
    </w:tbl>
    <w:bookmarkStart w:name="z19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кадастровой книги рыб и других водных животных, отнесенных к объектам рыболовства и рыб и других </w:t>
      </w:r>
      <w:r>
        <w:rPr>
          <w:rFonts w:ascii="Times New Roman"/>
          <w:b/>
          <w:i w:val="false"/>
          <w:color w:val="000000"/>
        </w:rPr>
        <w:t>водных животных</w:t>
      </w:r>
      <w:r>
        <w:rPr>
          <w:rFonts w:ascii="Times New Roman"/>
          <w:b/>
          <w:i w:val="false"/>
          <w:color w:val="000000"/>
        </w:rPr>
        <w:t>, используемым в иных хозяйственных целях</w:t>
      </w:r>
    </w:p>
    <w:bookmarkEnd w:id="135"/>
    <w:bookmarkStart w:name="z19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6"/>
    <w:bookmarkStart w:name="z19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Государственный кадастр рыбных ресурсов и других водных животных в Республике Казахстан (далее - кадастр) ведется для целей государственного управления охраной, воспроизводством и устойчивым использованием животного мира, а также сохранения биологического разнообразия и среды обитания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Кадастр включает в себя данные государственного учета рыб и других водных животных их использования по количественным и качественным показателям, совокупность сведений о состоянии и географическом распространении водных животных, среде обитания, численности, результатах регулярных наблюдений, информацию об их хозяйственном использовании и другие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Кадастровая информация состоит из справочных сведений, опубликованных в открытой печати, и архивных данных, ежегодно обновляемых по результатам промысла и плановых научно-исследовательских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Полный перечень кадастровых данных является минимально необходимым для комплексного научного обоснования величины допустимого промыслового изъятия из конкретной единицы запаса.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Кадастр предназначен для информационной поддержки решений по охране, воспроизводству и рациональному использованию рыбных ресурсов на разных уровнях управления рыбохозяйственной отраслью.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Кадастр позволяет получить необходимые справки в виде таблиц, графических изображений (диаграммы, линейные графики) на экране и в виде твердых копий на основе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7"/>
    <w:bookmarkStart w:name="z19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кадастровой книги рыб и других водных животных, отнесенных к объектам рыболовства и рыб и других </w:t>
      </w:r>
      <w:r>
        <w:rPr>
          <w:rFonts w:ascii="Times New Roman"/>
          <w:b/>
          <w:i w:val="false"/>
          <w:color w:val="000000"/>
        </w:rPr>
        <w:t>водных животных</w:t>
      </w:r>
      <w:r>
        <w:rPr>
          <w:rFonts w:ascii="Times New Roman"/>
          <w:b/>
          <w:i w:val="false"/>
          <w:color w:val="000000"/>
        </w:rPr>
        <w:t>, используемым в иных хозяйственных целях</w:t>
      </w:r>
    </w:p>
    <w:bookmarkEnd w:id="138"/>
    <w:bookmarkStart w:name="z2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Источниками кадастровой информации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промысловая статистика по всем категориям рыболовства (промышленное, любительское, научно-исследовательский, контрольный 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биологическая статистика, собираемая в ходе научно-исследовательских работ, полевых работ, а также непосредственно на промысле;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количественного и качественного анализа ресурсов рыболовства и среды обитания рыб, полученные в рамках соответствующей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специализированных исследований по сбору и обработке кадастровой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Сбор кадастровой информации от субъектов рыбного хозяйства (пользователей рыбных ресурсов) обеспечивается межобластными бассейновыми инспекциями рыбного хозяйства на основе договоров на ведение рыбного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Кадастровые книги рыб и других водных животных, отнесенных к объектам рыболовства и рыб и других </w:t>
      </w:r>
      <w:r>
        <w:rPr>
          <w:rFonts w:ascii="Times New Roman"/>
          <w:b w:val="false"/>
          <w:i w:val="false"/>
          <w:color w:val="000000"/>
          <w:sz w:val="28"/>
        </w:rPr>
        <w:t>водных животных</w:t>
      </w:r>
      <w:r>
        <w:rPr>
          <w:rFonts w:ascii="Times New Roman"/>
          <w:b w:val="false"/>
          <w:i w:val="false"/>
          <w:color w:val="000000"/>
          <w:sz w:val="28"/>
        </w:rPr>
        <w:t>, используемым в иных хозяйственных целях ведутся по формам согласно приложению 1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Заполнение и предоставление количественной и качественной информации по кадастровой книге рыб и других водных животных, отнесенных к объектам рыболовства и рыб и других </w:t>
      </w:r>
      <w:r>
        <w:rPr>
          <w:rFonts w:ascii="Times New Roman"/>
          <w:b w:val="false"/>
          <w:i w:val="false"/>
          <w:color w:val="000000"/>
          <w:sz w:val="28"/>
        </w:rPr>
        <w:t>водных животных</w:t>
      </w:r>
      <w:r>
        <w:rPr>
          <w:rFonts w:ascii="Times New Roman"/>
          <w:b w:val="false"/>
          <w:i w:val="false"/>
          <w:color w:val="000000"/>
          <w:sz w:val="28"/>
        </w:rPr>
        <w:t>, используемым в иных хозяйственных целях производится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ведения кадастровых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 и других водных животных, отнесенных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объектам рыболовства и рыб и других</w:t>
            </w:r>
          </w:p>
          <w:bookmarkEnd w:id="14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животных, используемым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хозяйственных целях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9211"/>
        <w:gridCol w:w="1214"/>
        <w:gridCol w:w="846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  <w:bookmarkEnd w:id="141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Заполняемые формы кадастра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представляет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bookmarkEnd w:id="142"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C5, C6, C7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Межобластные бассейновые инспекции рыбного хозяйства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Межобластные бассейновые инспекции рыбного хозяйства</w:t>
            </w:r>
          </w:p>
          <w:bookmarkEnd w:id="144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A1, C5-C7,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Межобластные бассейновые инспекции рыбного хозяйства</w:t>
            </w:r>
          </w:p>
          <w:bookmarkEnd w:id="145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А2, С1, С3, С8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полугодие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Межобластные бассейновые инспекции рыбного хозяйства</w:t>
            </w:r>
          </w:p>
          <w:bookmarkEnd w:id="146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А3, В1-В7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7-1, 7-2, 7-3), С2, С4, С8, С9, D1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 МОСВР РК</w:t>
            </w:r>
          </w:p>
          <w:bookmarkEnd w:id="147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система государственных кадастров природных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