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8e7e" w14:textId="d678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регулирования использования водных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1 июля 2014 года № 246-Ө. Зарегистрирован в Министерстве юстиции Республики Казахстан 1 августа 2014 года № 9664. Утратил силу приказом Министра сельского хозяйства Республики Казахстан от 8 июля 2015 года № 19-1/615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08.07.2015 </w:t>
      </w:r>
      <w:r>
        <w:rPr>
          <w:rFonts w:ascii="Times New Roman"/>
          <w:b w:val="false"/>
          <w:i w:val="false"/>
          <w:color w:val="ff0000"/>
          <w:sz w:val="28"/>
        </w:rPr>
        <w:t>№ 19-1/615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разрешения на специальное водопользование»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 «Согласование удельных норм водопотребления и водоотведения в отраслях экономики»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водных и биологических ресурсов совместно с Комитетом по водным ресурсам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приказа на бумажном и электронном носителе на официальное опубликование в информационно-правовой системе «Әділет» в срок не превышающий десяти календарных дней после государственной регистрации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опубликование настоящего приказа на официальном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окружающей среды и водных ресурсов Республики Казахстан Нысанбаева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Каппаров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водных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июля 2014 года № 246-Ө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специальное водопользование»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«Выдача разрешения на специальное водопользование»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специальное водопользование», утвержденного постановлением Правительства Республики Казахстан от 3 июня 2014 года № 607 (далее – Стандарт) бассейновыми инспекциями по регулированию использования и охраны водных ресурсов Комитета по водным ресурсам Министерства окружающей среды и водных ресурсов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 – разрешение на специальное водопользование (далее – разрешение)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(далее – заявление), поданного услугодателю бумажным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 и передача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услугодателя и направление руководителю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определение руководителем соответствующего структурного подразделения услугодателя ответственного сотрудника (далее – исполнитель);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исполнителем поступивших документов и оформление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разрешения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направление разрешения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подписанный руководством услугодателя и заверенный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исполнитель соответствующего структурного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 (одного) рабочего дня со дня поступления документов, проводит регистрацию полученных документов, и передает на рассмотрение руководителю услугодателя,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1 (одного) рабочего дня со дня поступления документов отписывает их руководителю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 структурного подразделения услугодателя в течение 1 (одного) рабочего дня со дня поступления документов рассматривает их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исполнитель со дня поступления документов, рассматривает заявления услугополучателя, готовит проект разрешения, согласовывает его с руководителем соответствующего структурного подразделения и затем направляет на подписание руководителю услугодателя (в течение 16 (шестнадцати) рабочих дней а для субъектов малого предпринимательства в течение 4 (четырех)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1 (одного) рабочего дня подписывает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 (одного) рабочего дня направляет результат оказания государственной услуги через почту на адрес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Описание порядка взаимодействия структурных подразделений (работников) услугодателя, в процессе оказания государственной услуги приведено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специальное водопользование».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При оказании государственной услуги не предусмотрена возможность обращения услугополучателя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водопользование»</w:t>
            </w:r>
          </w:p>
          <w:bookmarkEnd w:id="12"/>
        </w:tc>
      </w:tr>
    </w:tbl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функционального взаимодействия при оказании государственной услуги через услугодателя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898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июля 2014 года № 246-Ө</w:t>
            </w:r>
          </w:p>
          <w:bookmarkEnd w:id="14"/>
        </w:tc>
      </w:tr>
    </w:tbl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удельных норм водопотребления и водоотведения в отраслях экономики»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«Согласование удельных норм водопотребления и водоотведения в отраслях экономики»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удельных норм водопотребления и водоотведения в отраслях экономики», утвержденного постановлением Правительства Республики Казахстан от 3 июня 2014 года № 607 (далее – Стандарт) Комитетом по водным ресурсам Министерства окружающей среды и водных ресурсов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услуги: согласование удельных норм водопотребления и водоотведения в отраслях экономики (далее – согласование)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 (работников) услугодателя в процессе оказания государственной услуги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(далее – заявление), поданного услугодателю бумажным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 и передача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услугодателя и направление руководителю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определение руководителем соответствующего структурного подразделения услугодателя ответственного сотрудника (далее – исполнитель);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исполнителем поступивших документов в соответствующую бассейновую инспекцию по регулированию использования и охраны водных ресурсов услугодателя (далее – бассейновая инспекция);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бассейновой инспекцией поступивших материалов и подготовка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исполнителем поступивших документов, ознакомление с заключением бассейновой инспекции и оформление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подписание согласования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согласования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подписанный руководством услугодателя и заверенный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исполнитель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бассейновая инспекция.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 (одного) рабочего дня со дня поступления документов, проводит регистрацию полученных документов, и передает на рассмотрение руководителю услугодателя,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1 (одного) рабочего дня со дня поступления документов отписывает их руководителю соответствующего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 структурного подразделения услугодателя в течение 1 (одного) рабочего дня со дня поступления документов рассматривает их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 (трех) рабочих дней со дня поступления документов направляет их в соответствующую бассейновую инспекцию для подготовки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13 (тринадцати) рабочих дней рассматривает документы услугополучателя и заключение бассейновой инспекции, готовит проект согласования с учетом заключения бассейновой инспекции, согласовывает его с руководителем соответствующего структурного подразделения и затем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1 (одного) рабочего дня подписывает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 (одного) рабочего дня направляет согласование через почту на адрес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Описание порядка взаимодействия структурных подразделений (работников) услугодателя, в процессе оказания государственной услуги приведено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специальное водопользование».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9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
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При оказании государственной услуги не предусмотрена возможность обращения услугополучателя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«Согласование удельных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водопотребления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экономики»</w:t>
            </w:r>
          </w:p>
          <w:bookmarkEnd w:id="24"/>
        </w:tc>
      </w:tr>
    </w:tbl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функционального взаимодействия при оказании государственной услуги через услугодателя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429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