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0c35" w14:textId="dcc0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на 2014 год дополнительного перечня лиц, относящихся к целевым группам населения по городу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06 января 2014 года № 26. Зарегистрировано Департаментом юстиции Мангистауской области 15 января 2014 года № 2343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 городу Актау на 2014 год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женщины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мужчины старше 55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лица, не работающие длительное время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«Актауский городской отдел занятости и социальных программ» (Г.Н. Хайрлиева) обеспечить опубликование после государственной регистрации в департаменте юстиции Мангистауской области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заместителя акима города Елтизарова Р.Т.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постановлением акимата города Актау Мангистауской области от 26.05.2014 </w:t>
      </w:r>
      <w:r>
        <w:rPr>
          <w:rFonts w:ascii="Times New Roman"/>
          <w:b w:val="false"/>
          <w:i w:val="false"/>
          <w:color w:val="000000"/>
          <w:sz w:val="28"/>
        </w:rPr>
        <w:t>№ 740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Жанбыршин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учреждения «Актауский городской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06 января 2014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