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26ae" w14:textId="d702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 внесении изменений и дополнений в решение городского маслихата от 12 декабря 2013 года № 16/152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марта 2014 года № 18/176. Зарегистрировано Департаментом юстиции Мангистауской области 26 марта 2014 года № 2371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февраля 2014 года № 15/224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2366 от 7 марта 2014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2013 года № 16/152 «О городском бюджете на 2014-2016 годы» (зарегистрировано в Реестре государственной регистрации нормативных правовых актов за № 2327, опубликовано в газете «Огни Мангистау» от 31 декабря 2013 года № 208-209)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16 184 757,4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12 606 089,4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627 562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2 927 093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16 719 011,1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4 891 753,7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4 891 753,7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1 354 253,7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«21,4» заменить цифрой «20,8»;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«20,4» заменить цифрой «20,8».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«2 746 тысяч тенге - на реализацию Плана мероприятий по обеспечению прав и улучшению качества жизни инвалидов».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«5-1. Учесть, что в городском бюджете на 2014 год предусмотрены бюджетные кредиты из областного бюджета на строительство жилья в сумме 3 537 500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«151 575» заменить цифрой «20 000».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пункте 7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Руководителю аппарата городского маслихата (Д.Телегенова) после государственной регистрации в Департаменте юстиции Мангистауской области обеспечить опубликование в информационно-правовой системе «Әділет»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 М. Молдагулов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18/176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692"/>
        <w:gridCol w:w="778"/>
        <w:gridCol w:w="6986"/>
        <w:gridCol w:w="328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16 184 757,4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12 606 089,4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4 168 953,4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4 168 953,4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4 110 818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4 110 818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3 152 623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1 949 690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266 221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936 571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644 931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245 984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528 764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528 764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24 013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21 965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627 562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72 613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554 949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523 409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2 927 093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2 927 093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2 927 093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971"/>
        <w:gridCol w:w="1013"/>
        <w:gridCol w:w="6609"/>
        <w:gridCol w:w="32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16 719 011,1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166 713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83 152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</w:tr>
      <w:tr>
        <w:trPr>
          <w:trHeight w:val="10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20 788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58 240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37 226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8 678 952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8 494 824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4 336 554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130 835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281 415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16 257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1 601 107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669 121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648 220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630 186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4 710 114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2 982 282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109 757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1 774 842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1 054 881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1 693 194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157 196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343 648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157 286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857 038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728 064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582 444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14 268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354 813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107 739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29 381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524 713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524 713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346 842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177 871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30 473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40 311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533 855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533 855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292 596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403 696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22 596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-4 891 753,7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4 891 753,7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1 354 253,7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18/176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78"/>
        <w:gridCol w:w="735"/>
        <w:gridCol w:w="104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