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3093" w14:textId="0713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Актау от 6 января 2014 года № 1 "Об организации и финансировании общественных работ в городе Актау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26 мая 2014 года № 757. Зарегистрировано Департаментом юстиции Мангистауской области 24 июня 2014 года № 2453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постановления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«О занятости населения» и согласно представления от 12.03.2014 года № 02-17-567 Департамента юстиции Мангистауской области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Актау от 6 января 2014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и финансировании общественных работ в городе Актау на 2014 год» (зарегистрировано в Реестре государственной регистрации нормативных правовых актов за № 2342, опубликовано в газете «Огни Мангистау» от 1 февраля 2014 года № 21-22/11235-11236/)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 «6.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занятости и социальных программ» (Г.Н. Хайрлиева) после государственной регистрации в Департаменте юстиции Мангистауской области настоящего постановления обеспечить его официальное опубликование в информационно-правовой системе «Әділет» и в средствах массовой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Жанбыршин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«Актауский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2014 год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2014 года № 757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2014 год, виды и объемы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964"/>
        <w:gridCol w:w="1373"/>
        <w:gridCol w:w="1438"/>
        <w:gridCol w:w="2345"/>
        <w:gridCol w:w="3447"/>
        <w:gridCol w:w="1612"/>
        <w:gridCol w:w="1418"/>
      </w:tblGrid>
      <w:tr>
        <w:trPr>
          <w:trHeight w:val="21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 конкретные условия общественных работ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( в размере 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ботной платы (тенге)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их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Актау Налогового департамента по Мангистауской области Налогового комитета Министерства финансов Республики Казахстан"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разноске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10 000 уведомлений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545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Актау"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Смотритель закреплен-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территории по охране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порядка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участковых пунктов полиции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20 участковых пунктов полиции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ый бюджет</w:t>
            </w:r>
          </w:p>
        </w:tc>
      </w:tr>
      <w:tr>
        <w:trPr>
          <w:trHeight w:val="12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адаптации и интеграции оралманов Департамента внутренних дел Мангистауской области (город Актау)"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Актау"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 повесток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3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по Мангистауской области Комитета по контролю и социальной защите Министерства труда и социальной защиты населения Республики Казахстан"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Мангистауской области Министерства по чрезвычайным ситуациям Республики Казахстан"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"Мангистауский областной филиал Государственного центра по выплате пенсии"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6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2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"Мангистауская областная территориальная инспекция лесного и охотничего хозяйства"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"Межрегиональная инспекция Агентства Республики Казахстан по защите конкуренции (антимонопольное агентство) по Атырауской и Мангистауской областям"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Агентства Республики Казахстан по делам государственной службы по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культуры и развития языков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приют управления образования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общественного объединения "Партия "Нур Отан"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та, техническая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филиал общественного объединения "Партия "Нур Отан"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Актау"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3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Умирзак"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земельных отношении"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экономики и бюджетного планирования 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4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финансов 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3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занятости и социальных программ"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внутренней политики"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6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архитектуры и градостроительства"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физической культуры и спорта"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4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образования 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культуры и развития языков"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природоохранная прокуратура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"Военный суд Актауского гарнизона"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учреждение"Суд №2 города Актау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Мангистауского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межрайонный экономический суд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Актау"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административный суд города Актау"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сельского хозяйства и ветеринарии"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6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"Каспий жылу, су арнасы"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8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Мангистауское областное правление общественного объединения "Казахское общество слепых"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специалисту в заведении документов в компьютер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"Верю в тебя"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специалисту по уходу за детьми с ограниченными возможностями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6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труда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межрайонный уголовный суд Мангистауской области"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пассажирского транспорта и автомобильных дорог"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5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строительства"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4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"Мангистауская областная прокуратура"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"Служба пожаротушения и аварийно-спасательных работ" Департамента по чрезвычайным ситуациям Мангистауской области Министерства по чрезвычайным ситуациям Республики Казахстан"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3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по вопросам молодежной политики Мангистауской области"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3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"Водно-спасатель-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служба департамента по Чрезвычайным ситуациям Мангистауской области"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5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"Рада - Актау"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