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1a81c" w14:textId="d41a8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Актау от 6 января 2014 года № 26 "Об установлении на 2014 год дополнительного перечня лиц, относящихся к целевым группам населения по городу Актау"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Актауского городского акимата Мангистауской области от 26 мая 2014 года № 740. Зарегистрировано Департаментом юстиции Мангистауской области 24 июня 2014 года № 2454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согласно представления от 12.03.2014 года № 02-17-567, Департамента юстиции Мангистауской области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города Актау от 6 января 2014 года 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установлении на 2014 год дополнительного перечня лиц, относящихся к целевым группам населения по городу Актау», (зарегистрировано в Реестре государственной регистрации нормативных правовых актов за № 2343, опубликовано в газете «Огни Мангистау» от 1 февраля 2014 года № 21-22/11235-11236/ 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Настоящее постановление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«Актауский городской отдел занятости и социальных программ» (Г.Н. Хайрлиева) после государственной регистрации в Департаменте юстиции Мангистауской области настоящего постановления обеспечить его официальное опубликование в информационно-правовой системе «Әділет» и в средствах массовой информаций.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Елтизарова Р.Т.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Е. Жанбыршин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Хайрлиева Г.Н.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 мая 2014 год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