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75d45" w14:textId="0275d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 уголовно-исполнительной инспекции, а также лиц освобожденных из мест лишения свободы и несовершеннолетних выпускников интернатных организации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Актау Мангистауской области от 14 июля 2014 года № 962. Зарегистрировано Департаментом юстиции Мангистауской области 8 августа 2014 года № 2483. Утратило силу постановлением акимата города Актау Мангистауской области от 14 марта 2017 года № 512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города Актау Мангистауской области от 14.03.2017 </w:t>
      </w:r>
      <w:r>
        <w:rPr>
          <w:rFonts w:ascii="Times New Roman"/>
          <w:b w:val="false"/>
          <w:i w:val="false"/>
          <w:color w:val="ff0000"/>
          <w:sz w:val="28"/>
        </w:rPr>
        <w:t>№ 512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Заголовок в редакции постановления акимата города Актау Мангистауской области от 18.03.2016 </w:t>
      </w:r>
      <w:r>
        <w:rPr>
          <w:rFonts w:ascii="Times New Roman"/>
          <w:b w:val="false"/>
          <w:i w:val="false"/>
          <w:color w:val="ff0000"/>
          <w:sz w:val="28"/>
        </w:rPr>
        <w:t>№ 506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"О занятости населения"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целях социальной защиты и обеспечения занятости лиц, состоящих на учете службы пробации уголовно-исполнительной инспекции, а также освобожденных их мест лишения свободы и несовершеннолетних выпускников интернатных организаций,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Работодателям города Актау установить следующую квоту рабочих мест: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для лиц, состоящих на учете службы пробации уголовно-исполнительной инспекции в размере 1 процента от общей численности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для лиц, освобожденных из мест лишения свободы в размере 1 процента от общей численности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несовершеннолетних выпускников интернатных организаций в размере 1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1 - в редакции постановления акимата города Актау Мангистауской области от 18.03.2016 </w:t>
      </w:r>
      <w:r>
        <w:rPr>
          <w:rFonts w:ascii="Times New Roman"/>
          <w:b w:val="false"/>
          <w:i w:val="false"/>
          <w:color w:val="ff0000"/>
          <w:sz w:val="28"/>
        </w:rPr>
        <w:t>№ 506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"Актауский городской отдел занятости и социальных программ" (Г. Хайрлиева)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направление на свободные рабочие места лиц, состоящих на учете службы пробации уголовно-исполнительной инспекции, а также лиц, освобожденных из мест лишения свободы, и несовершеннолетних выпускников интернатных организаций в соответствии с установленной квотой;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после государственной регистрации в департаменте юстиции Мангистауской области обеспечить опубликование настоящего постановления в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города Кушмаганбетова Т.Ж.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3 - в редакции постановления акимата города Актау Мангистауской области от 18.03.2016 </w:t>
      </w:r>
      <w:r>
        <w:rPr>
          <w:rFonts w:ascii="Times New Roman"/>
          <w:b w:val="false"/>
          <w:i w:val="false"/>
          <w:color w:val="ff0000"/>
          <w:sz w:val="28"/>
        </w:rPr>
        <w:t>№ 506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Настоящее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акимата города вступает в силу со дня государственной регистрации в Департаменте юстиции Мангистауской области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Жанбыршин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