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7ef4" w14:textId="eac7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2013 года № 16/152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24 ноября 2014 года № 25/234. Зарегистрировано Департаментом юстиции Мангистауской области 26 ноября 2014 года № 2530.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19 ноября 2014 года № 20/297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2524 от 20 ноября 2014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12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16/152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№ 2327, опубликовано в газете «Огни Мангистау» от 31 декабря 2013 года № 208-209)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20 470 757,4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15 010 036,4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616 383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4 673 374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21 019 110,1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4 290 500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4 902 352,7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4 902 352,7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1 364 852,7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подоходный налог с доходов, облагаемых у источника выплаты – 23,7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23,8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пятый, шестой, седьмой, восьмой, девятый,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«694 441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7 167 тысяч тенге –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4 457 тысяч тенге –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5 363 тысяч тенге – на переподготовку и повышение квалификации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12 288 тысяч тенге – на обеспечение деятельности Центра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13 511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18 158 тысяч тенге – на выплату государственной адресной социальной помощи.».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2014 год предусматриваются целевые трансферты на развитие из республиканского бюджета на реализацию местных инвестиционных проектов в общей сумме 2 985 217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опубликование настоящего решения в информационно-правовой системе Республики Казахстан «Әділет».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 М. Молдагулов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Толеш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25/234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6953"/>
        <w:gridCol w:w="37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20 470 757,4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15 010 036,4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5 361 501,4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5 361 501,4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5 146 956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5 146 956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3 552 723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2 422 908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283 257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536 108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412 748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412 748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170 964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616 383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477 383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4 673 374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4 673 374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4 673 374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21 019 110,1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176 217,6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29 887,6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9 327 190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8 876 250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4 534 884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1 631 674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694 441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1 486 516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754 802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358 694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6 342 465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4 605 875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393 399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2 948 617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1 227 755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1 708 353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341 209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164 286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866 604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1 242 433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1 074 132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223 297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790 445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118 373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1 083 787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1 083 787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925 349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158 438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678 489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678 489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292 384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308 077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1 061 071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149 603,1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-4 902 352,7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4 902 352,7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1 364 852,7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