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7e87" w14:textId="d157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23 декабря 2014 года № 26/249. Зарегестрировано Департаментом юстиции Мангистауской области от 30 декабря 2014 года № 2568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Мангистауского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 2567 от 29 декабря 2014 года),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23 747 471,3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14 265 961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190 351,3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3 986 128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5 305 031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21 320 246,6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7 232 023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7 232 023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36 985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36 985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4 841 783,3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4 841 783,3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7 232 023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1 147 260,3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Актауского городского маслихата Мангистауской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35/332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 и распространяется на отношения, возникшие c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17,6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17,6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68,4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Актауского городского маслихата Мангистауской области от 02.04.2015 </w:t>
      </w:r>
      <w:r>
        <w:rPr>
          <w:rFonts w:ascii="Times New Roman"/>
          <w:b w:val="false"/>
          <w:i w:val="false"/>
          <w:color w:val="000000"/>
          <w:sz w:val="28"/>
        </w:rPr>
        <w:t>№ 28/265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 и распространяется на отношения, возникшие c 01.01.2015); от 03.07.2015 </w:t>
      </w:r>
      <w:r>
        <w:rPr>
          <w:rFonts w:ascii="Times New Roman"/>
          <w:b w:val="false"/>
          <w:i w:val="false"/>
          <w:color w:val="000000"/>
          <w:sz w:val="28"/>
        </w:rPr>
        <w:t>№ 30/282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 и распространяется на отношения, возникшие с 01.01.2015); от 28.10.2015 </w:t>
      </w:r>
      <w:r>
        <w:rPr>
          <w:rFonts w:ascii="Times New Roman"/>
          <w:b w:val="false"/>
          <w:i w:val="false"/>
          <w:color w:val="000000"/>
          <w:sz w:val="28"/>
        </w:rPr>
        <w:t>№ 34/318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01.01.2015); от 11.12.2015 </w:t>
      </w:r>
      <w:r>
        <w:rPr>
          <w:rFonts w:ascii="Times New Roman"/>
          <w:b w:val="false"/>
          <w:i w:val="false"/>
          <w:color w:val="000000"/>
          <w:sz w:val="28"/>
        </w:rPr>
        <w:t>№ 35/332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01.01.2015)..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за счет бюджетных средств, повышенные не менее чем на двадцать пять процентов должностные оклады и тарифные ставки гражданским служащим здравоохранения, социального обеспечения, образования, культуры и спорта,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2015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269 081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176 470 тысяч тенге – на повышение оплаты труда учителям, прошедшим квалификацию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7 460 тысяч тенге – на Молодежную практику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4 041 тысяч тенге – на частичное субсидирование заработной платы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1 542 тысяч тенге – на профессиональную подготовку кадров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10 081 тысяч тенге – на обеспечение деятельности Центра занятости населения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984 тысяч тенге - на реализацию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3 265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4 600 тысяч тенге – на выплату государственной адресной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18 345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404 769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2 220 тысяч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3 884 тысяч тенге - на содержание подразделений местных исполнительных органов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Актауского городского маслихата Мангистауской области от 02.04.2015 </w:t>
      </w:r>
      <w:r>
        <w:rPr>
          <w:rFonts w:ascii="Times New Roman"/>
          <w:b w:val="false"/>
          <w:i w:val="false"/>
          <w:color w:val="000000"/>
          <w:sz w:val="28"/>
        </w:rPr>
        <w:t>№ 28/265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 и распространяется на отношения, возникшие с 01.01.2015); от 03.07.2015 </w:t>
      </w:r>
      <w:r>
        <w:rPr>
          <w:rFonts w:ascii="Times New Roman"/>
          <w:b w:val="false"/>
          <w:i w:val="false"/>
          <w:color w:val="000000"/>
          <w:sz w:val="28"/>
        </w:rPr>
        <w:t>№ 30/282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 и распространяется на отношения, возникшие с 01.01.2015); от 28.10.2015 </w:t>
      </w:r>
      <w:r>
        <w:rPr>
          <w:rFonts w:ascii="Times New Roman"/>
          <w:b w:val="false"/>
          <w:i w:val="false"/>
          <w:color w:val="000000"/>
          <w:sz w:val="28"/>
        </w:rPr>
        <w:t>№ 34/318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01.01.2015); от 11.12.2015 </w:t>
      </w:r>
      <w:r>
        <w:rPr>
          <w:rFonts w:ascii="Times New Roman"/>
          <w:b w:val="false"/>
          <w:i w:val="false"/>
          <w:color w:val="000000"/>
          <w:sz w:val="28"/>
        </w:rPr>
        <w:t>№ 35/332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01.01.2015)...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городском бюджете на 2015 год предусматриваются целевые текущие трансферты из областного бюджета на проведение мероприятий, посвященных семидесятилетию Победы в Великой Отечественной войне в сумме 1 024 тысяч тенге 
</w:t>
      </w:r>
      <w:r>
        <w:rPr>
          <w:rFonts w:ascii="Times New Roman"/>
          <w:b w:val="false"/>
          <w:i w:val="false"/>
          <w:color w:val="000000"/>
          <w:sz w:val="28"/>
        </w:rPr>
        <w:t>
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Актауского городского маслихата Мангистауской области от 03.07.2015 </w:t>
      </w:r>
      <w:r>
        <w:rPr>
          <w:rFonts w:ascii="Times New Roman"/>
          <w:b w:val="false"/>
          <w:i w:val="false"/>
          <w:color w:val="000000"/>
          <w:sz w:val="28"/>
        </w:rPr>
        <w:t>№ 30/282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 и распространяется на отношения, возникшие с 01.01.2015); в редакции решения Актауского городского маслихата Мангистауской области от 28.10.2015 </w:t>
      </w:r>
      <w:r>
        <w:rPr>
          <w:rFonts w:ascii="Times New Roman"/>
          <w:b w:val="false"/>
          <w:i w:val="false"/>
          <w:color w:val="000000"/>
          <w:sz w:val="28"/>
        </w:rPr>
        <w:t>№ 34/318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2015 год предусматриваются целевые трансферты на развитие из республиканского бюджета на реализацию местных инвестиционных проектов в общей сумме 2 604 510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Актауского городского маслихата Мангистауской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35/332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2015 год предусматриваются бюджетные кредиты из республиканского бюджета на реализацию мер социальной поддержки специалистов социальной сферы сельских населенных пунктов в сумме 2 973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Абзац второй пункта 6 исключен решением Актауского городского маслихата Мангистауской области от 02.04.2015 </w:t>
      </w:r>
      <w:r>
        <w:rPr>
          <w:rFonts w:ascii="Times New Roman"/>
          <w:b w:val="false"/>
          <w:i w:val="false"/>
          <w:color w:val="000000"/>
          <w:sz w:val="28"/>
        </w:rPr>
        <w:t>№ 28/265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 и распространяется на отношения, возникшие с 01.01.2015); в редакции решения Актауского городского маслихата Мангистауской области от 28.10.2015 </w:t>
      </w:r>
      <w:r>
        <w:rPr>
          <w:rFonts w:ascii="Times New Roman"/>
          <w:b w:val="false"/>
          <w:i w:val="false"/>
          <w:color w:val="000000"/>
          <w:sz w:val="28"/>
        </w:rPr>
        <w:t>№ 34/318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2015 год предусмотрены бюджетные кредиты из областного бюджета на строительство жилья в сумме 214 796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городском бюджете на 2015 год предусматриваются средства за счет целевого трансферта из Национального фонда Республики Казахстан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500 808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1 315 595 тысяч тенге – на проектирование, развитие и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5 352 622 тысяч тенге – на кредитование строительства и реконструкции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1 661 632 тысяч тенге – на кредитование строительства и реконструкции систем тепло,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7-1 в соответствии с решением Актауского городского маслихата Мангистауской области от 02.04.2015 </w:t>
      </w:r>
      <w:r>
        <w:rPr>
          <w:rFonts w:ascii="Times New Roman"/>
          <w:b w:val="false"/>
          <w:i w:val="false"/>
          <w:color w:val="000000"/>
          <w:sz w:val="28"/>
        </w:rPr>
        <w:t>№ 28/265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 и распространяется на отношения, возникшие с 01.01.2015); с изменениями, внесенными решением Актауского городского маслихата Мангистауской области от 03.07.2015 </w:t>
      </w:r>
      <w:r>
        <w:rPr>
          <w:rFonts w:ascii="Times New Roman"/>
          <w:b w:val="false"/>
          <w:i w:val="false"/>
          <w:color w:val="000000"/>
          <w:sz w:val="28"/>
        </w:rPr>
        <w:t>№ 30/282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 и распространяется на отношения, возникшие с 01.01.2015); от 28.10.2015 </w:t>
      </w:r>
      <w:r>
        <w:rPr>
          <w:rFonts w:ascii="Times New Roman"/>
          <w:b w:val="false"/>
          <w:i w:val="false"/>
          <w:color w:val="000000"/>
          <w:sz w:val="28"/>
        </w:rPr>
        <w:t>№ 34/318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01.01.2015); от 11.12.2015 </w:t>
      </w:r>
      <w:r>
        <w:rPr>
          <w:rFonts w:ascii="Times New Roman"/>
          <w:b w:val="false"/>
          <w:i w:val="false"/>
          <w:color w:val="000000"/>
          <w:sz w:val="28"/>
        </w:rPr>
        <w:t>№ 35/332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города в сумме 13 490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Актауского  городского маслихата Мангистауской области от 03.02.2015 </w:t>
      </w:r>
      <w:r>
        <w:rPr>
          <w:rFonts w:ascii="Times New Roman"/>
          <w:b w:val="false"/>
          <w:i w:val="false"/>
          <w:color w:val="000000"/>
          <w:sz w:val="28"/>
        </w:rPr>
        <w:t>№ 27/259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городского бюджета в 2015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опубликование настоящего решения в информационно-правовой системе «Әділет»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городского маслихата по вопросам экономики и бюджета (С.Кутепов).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С.Шудабаева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 М. Молдагулов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декабря 2014 года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2015 года № 27/259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Актауского  городского маслихата Мангистауской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35/332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689"/>
        <w:gridCol w:w="8456"/>
        <w:gridCol w:w="207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23 747 471,3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14 265 961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5 602 427,3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5 602 427,3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4 326 831,7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4 326 831,7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3 091 990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1 894 359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889 827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706 852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253 399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537 854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537 854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190 351,3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25 118,3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15 701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12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3 986 128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3 361 128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3 361 128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5 305 031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5 305 031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5 305 031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21 320 246,6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221 477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112 589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9 407 735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9 229 962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4 693 620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310 665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1 653 548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948 913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1 391 338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1 183 755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1 174 354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627 161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69 863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6 565 597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4 425 548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1 184 359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2 584 543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632 037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2 116 969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368 295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284 493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960 127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167 439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633 464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424 241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1 041 480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1 040 680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1 023 785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64 277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419 026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482 037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200 781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329 724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578 687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7 232 023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7 232 023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7 229 050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1 661 632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1 661 632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-4 841 783,3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4 841 783,3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7 232 023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1 147 260,3</w:t>
            </w:r>
          </w:p>
        </w:tc>
      </w:tr>
    </w:tbl>
    <w:bookmarkStart w:name="z5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 №26/249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795"/>
        <w:gridCol w:w="653"/>
        <w:gridCol w:w="6933"/>
        <w:gridCol w:w="27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18 868 442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16 858 569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5 656 261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5 656 261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5 607 919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5 607 919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4 049 351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2 768 711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939 752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680 594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312 975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51 761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864 444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864 444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748 098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659 597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637 929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1 243 660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1 243 660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1 243 660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18 868 442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27 786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23 105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31 964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31 964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8 847 544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8 290 449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4 972 407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98 975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1 612 701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1 205 377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543 027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543 027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1 137 206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1 127 636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108 633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710 640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84 765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65 215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4 684 159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3 162 960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716 337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872 200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455 113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569 310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1 488 412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57 368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214 989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783 519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574 595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268 244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216 335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115 433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1 064 739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1 064 739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1 064 739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39 723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20 159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42 887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2 201 029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2 201 029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1 852 887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334 993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31 989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2 210 547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2 210 547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2 210 547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-2 210 547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2 210 547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 №26/249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795"/>
        <w:gridCol w:w="673"/>
        <w:gridCol w:w="6913"/>
        <w:gridCol w:w="3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17 997 219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16 645 237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5 355 483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5 355 483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5 303 757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5 303 757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4 332 806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2 962 521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364 667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1 005 534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728 237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334 883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290 441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55 385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924 954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924 954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19 382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800 463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705 767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682 583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532 137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532 137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532 137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17 903 983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199 583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29 179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13 744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84 429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34 202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9 595 119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7 839 155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5 080 802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287 450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1 653 462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55 822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1 740 911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1 740 911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1 205 008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1 194 807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755 578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85 765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69 781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2 993 140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1 365 778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590 076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363 425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412 277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1 592 277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60 767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425 271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220 758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848 292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445 997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281 451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121 076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81 311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17 114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253 000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42 116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21 003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44 956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15 395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2 963 606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2 963 606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2 591 414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358 443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42 827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2 182 060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2 182 060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2 182 060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2 182 060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2 182 060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93 236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93 236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93 236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93 236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93 236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-2 182 060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2 182 060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2 182 060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 №26/249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ГОРОДСКОГО БЮДЖЕТА В 2015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077"/>
        <w:gridCol w:w="1078"/>
        <w:gridCol w:w="95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