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3373" w14:textId="5553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городу Жанаозен, ауыла Тенге, села Кызылсай и поселка Рахат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акимата города Жанаозен Мангистауской области от 24 февраля 2014 года № 13. Зарегистрировано Департаментом юстиции Мангистауской области 27 февраля 2014 года № 2363. Утратило силу - решением акимата города Жанаозен № 10 от 18 февраля 2015 года.</w:t>
      </w:r>
    </w:p>
    <w:p>
      <w:pPr>
        <w:spacing w:after="0"/>
        <w:ind w:left="0"/>
        <w:jc w:val="both"/>
      </w:pPr>
      <w:bookmarkStart w:name="z1" w:id="0"/>
      <w:r>
        <w:rPr>
          <w:rFonts w:ascii="Times New Roman"/>
          <w:b w:val="false"/>
          <w:i w:val="false"/>
          <w:color w:val="ff0000"/>
          <w:sz w:val="28"/>
        </w:rPr>
        <w:t xml:space="preserve">      
 Утратило силу - решением акимата города Жанаозен </w:t>
      </w:r>
      <w:r>
        <w:rPr>
          <w:rFonts w:ascii="Times New Roman"/>
          <w:b w:val="false"/>
          <w:i w:val="false"/>
          <w:color w:val="ff0000"/>
          <w:sz w:val="28"/>
        </w:rPr>
        <w:t>№ 10</w:t>
      </w:r>
      <w:r>
        <w:rPr>
          <w:rFonts w:ascii="Times New Roman"/>
          <w:b w:val="false"/>
          <w:i w:val="false"/>
          <w:color w:val="ff0000"/>
          <w:sz w:val="28"/>
        </w:rPr>
        <w:t xml:space="preserve"> от 18 февраля 2015 года.</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с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Республике Казахстан от 23 января 2001 года «О местном государственном управлении и самоуправлении в Республике Казахстан», и в целях создания максимального удобства для избирателей, аким города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Согласно </w:t>
      </w:r>
      <w:r>
        <w:rPr>
          <w:rFonts w:ascii="Times New Roman"/>
          <w:b w:val="false"/>
          <w:i w:val="false"/>
          <w:color w:val="000000"/>
          <w:sz w:val="28"/>
        </w:rPr>
        <w:t>приложению</w:t>
      </w:r>
      <w:r>
        <w:rPr>
          <w:rFonts w:ascii="Times New Roman"/>
          <w:b w:val="false"/>
          <w:i w:val="false"/>
          <w:color w:val="000000"/>
          <w:sz w:val="28"/>
        </w:rPr>
        <w:t xml:space="preserve"> образовать избирательные участки по городу Жанаозен, ауыла Тенге, села Кызылсай и поселка Рахат.</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решения</w:t>
      </w:r>
      <w:r>
        <w:rPr>
          <w:rFonts w:ascii="Times New Roman"/>
          <w:b w:val="false"/>
          <w:i w:val="false"/>
          <w:color w:val="000000"/>
          <w:sz w:val="28"/>
        </w:rPr>
        <w:t xml:space="preserve"> акима города Жанаозен от 09 ноября 2011 года за № 147 «Об образовании избирательных участков по городу Жанаозен, ауыла Тенге и села Кызылсай» (зарегистрированное в реестре государственной регистрации нормативных правовых актов за № 11-2-175, опубликованное в газете «Жанаозен» от 11 ноября 2011 года № 45 (1536)).</w:t>
      </w:r>
      <w:r>
        <w:br/>
      </w:r>
      <w:r>
        <w:rPr>
          <w:rFonts w:ascii="Times New Roman"/>
          <w:b w:val="false"/>
          <w:i w:val="false"/>
          <w:color w:val="000000"/>
          <w:sz w:val="28"/>
        </w:rPr>
        <w:t>
</w:t>
      </w:r>
      <w:r>
        <w:rPr>
          <w:rFonts w:ascii="Times New Roman"/>
          <w:b w:val="false"/>
          <w:i w:val="false"/>
          <w:color w:val="000000"/>
          <w:sz w:val="28"/>
        </w:rPr>
        <w:t>
      3. Руководителю аппарата акима города Жанаозен (Есенова Д.) обеспечить государственную регистрацию данного решения акима города Жанаозен в департаменте юстиции, его официальное опубликование в средствах массовой информации и размещения в информационно-правовой системе нормативных правовых актов Республики Казахстан «Әділет».</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w:t>
      </w:r>
      <w:r>
        <w:rPr>
          <w:rFonts w:ascii="Times New Roman"/>
          <w:b w:val="false"/>
          <w:i w:val="false"/>
          <w:color w:val="000000"/>
          <w:sz w:val="28"/>
        </w:rPr>
        <w:t>решения</w:t>
      </w:r>
      <w:r>
        <w:rPr>
          <w:rFonts w:ascii="Times New Roman"/>
          <w:b w:val="false"/>
          <w:i w:val="false"/>
          <w:color w:val="000000"/>
          <w:sz w:val="28"/>
        </w:rPr>
        <w:t xml:space="preserve"> возложить на руководителя аппарата акима города Жанаозен Есеновой Д.</w:t>
      </w:r>
      <w:r>
        <w:br/>
      </w:r>
      <w:r>
        <w:rPr>
          <w:rFonts w:ascii="Times New Roman"/>
          <w:b w:val="false"/>
          <w:i w:val="false"/>
          <w:color w:val="000000"/>
          <w:sz w:val="28"/>
        </w:rPr>
        <w:t>
</w:t>
      </w: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Аким города                             С. Трумов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Председатель Жанаозенской городской</w:t>
      </w:r>
      <w:r>
        <w:br/>
      </w:r>
      <w:r>
        <w:rPr>
          <w:rFonts w:ascii="Times New Roman"/>
          <w:b w:val="false"/>
          <w:i w:val="false"/>
          <w:color w:val="000000"/>
          <w:sz w:val="28"/>
        </w:rPr>
        <w:t>
      избирательной комиссии</w:t>
      </w:r>
      <w:r>
        <w:br/>
      </w:r>
      <w:r>
        <w:rPr>
          <w:rFonts w:ascii="Times New Roman"/>
          <w:b w:val="false"/>
          <w:i w:val="false"/>
          <w:color w:val="000000"/>
          <w:sz w:val="28"/>
        </w:rPr>
        <w:t>
      Базылов Бактыгали</w:t>
      </w:r>
      <w:r>
        <w:br/>
      </w:r>
      <w:r>
        <w:rPr>
          <w:rFonts w:ascii="Times New Roman"/>
          <w:b w:val="false"/>
          <w:i w:val="false"/>
          <w:color w:val="000000"/>
          <w:sz w:val="28"/>
        </w:rPr>
        <w:t>
      24 февраля 2014 год</w:t>
      </w:r>
      <w:r>
        <w:br/>
      </w:r>
      <w:r>
        <w:rPr>
          <w:rFonts w:ascii="Times New Roman"/>
          <w:b w:val="false"/>
          <w:i w:val="false"/>
          <w:color w:val="000000"/>
          <w:sz w:val="28"/>
        </w:rPr>
        <w:t>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акима города Жанаозен</w:t>
      </w:r>
      <w:r>
        <w:br/>
      </w:r>
      <w:r>
        <w:rPr>
          <w:rFonts w:ascii="Times New Roman"/>
          <w:b w:val="false"/>
          <w:i w:val="false"/>
          <w:color w:val="000000"/>
          <w:sz w:val="28"/>
        </w:rPr>
        <w:t>
от 24 февраля 2014 года № 13</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Избирательные участки по городу Жанаозен, ауыла Тенге, села Кызылсай и поселка Рахат</w:t>
      </w:r>
      <w:r>
        <w:br/>
      </w:r>
      <w:r>
        <w:rPr>
          <w:rFonts w:ascii="Times New Roman"/>
          <w:b/>
          <w:i w:val="false"/>
          <w:color w:val="000000"/>
        </w:rPr>
        <w:t>
 </w:t>
      </w:r>
    </w:p>
    <w:bookmarkStart w:name="z8" w:id="3"/>
    <w:p>
      <w:pPr>
        <w:spacing w:after="0"/>
        <w:ind w:left="0"/>
        <w:jc w:val="left"/>
      </w:pPr>
      <w:r>
        <w:rPr>
          <w:rFonts w:ascii="Times New Roman"/>
          <w:b/>
          <w:i w:val="false"/>
          <w:color w:val="000000"/>
        </w:rPr>
        <w:t xml:space="preserve"> 
Избирательный участок № 64</w:t>
      </w:r>
      <w:r>
        <w:br/>
      </w:r>
      <w:r>
        <w:rPr>
          <w:rFonts w:ascii="Times New Roman"/>
          <w:b/>
          <w:i w:val="false"/>
          <w:color w:val="000000"/>
        </w:rPr>
        <w:t>
 </w:t>
      </w:r>
    </w:p>
    <w:bookmarkEnd w:id="3"/>
    <w:p>
      <w:pPr>
        <w:spacing w:after="0"/>
        <w:ind w:left="0"/>
        <w:jc w:val="both"/>
      </w:pPr>
      <w:r>
        <w:rPr>
          <w:rFonts w:ascii="Times New Roman"/>
          <w:b/>
          <w:i w:val="false"/>
          <w:color w:val="000000"/>
          <w:sz w:val="28"/>
        </w:rPr>
        <w:t>      Центр:</w:t>
      </w:r>
      <w:r>
        <w:rPr>
          <w:rFonts w:ascii="Times New Roman"/>
          <w:b w:val="false"/>
          <w:i w:val="false"/>
          <w:color w:val="000000"/>
          <w:sz w:val="28"/>
        </w:rPr>
        <w:t xml:space="preserve"> микрорайон «Шанырак», государственное учреждение «Средняя школа № 3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2, 3, 4, 5, 6, 7, 8, 11, 12, 14, 15, 16, 17, 18, 19, 50, 51, 53, 54, 55, 56; все дома по улицам Мунайшы, Достык, Абая, Губкина, Бейбитшилик, Курбанова, Оразакова, 50 лет Казахстана; все жилые дома, расположенные в здании бывшего Мангистауского предприятия электрических сетей микрорайона «Шанырак».</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Избирательный участок № 65</w:t>
      </w:r>
      <w:r>
        <w:br/>
      </w:r>
      <w:r>
        <w:rPr>
          <w:rFonts w:ascii="Times New Roman"/>
          <w:b/>
          <w:i w:val="false"/>
          <w:color w:val="000000"/>
        </w:rPr>
        <w:t>
 </w:t>
      </w:r>
    </w:p>
    <w:bookmarkEnd w:id="4"/>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«Шанырак», государственное учреждение «Средняя школа № 1 имени Т. Алиева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21, 22, 24, 25, 26, 27, 28, 29, 30, 35, 36, 37, 38, 43, 44/1, 46/1, 46/2 микрорайона «Шанырак».</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Избирательный участок № 66</w:t>
      </w:r>
      <w:r>
        <w:br/>
      </w:r>
      <w:r>
        <w:rPr>
          <w:rFonts w:ascii="Times New Roman"/>
          <w:b/>
          <w:i w:val="false"/>
          <w:color w:val="000000"/>
        </w:rPr>
        <w:t>
 </w:t>
      </w:r>
    </w:p>
    <w:bookmarkEnd w:id="5"/>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«Шугыла», государственное учреждение «Средняя школа № 2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18/19, 20, 21, 22, 23, 24/26, 36, 37, 38, 40, 42, 43, 44, 45, 46, 47, 48, 49, 50, 51, 52, 53, 54, 55 микрорайона «Шугыла».</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Избирательный участок № 67</w:t>
      </w:r>
      <w:r>
        <w:br/>
      </w:r>
      <w:r>
        <w:rPr>
          <w:rFonts w:ascii="Times New Roman"/>
          <w:b/>
          <w:i w:val="false"/>
          <w:color w:val="000000"/>
        </w:rPr>
        <w:t>
 </w:t>
      </w:r>
    </w:p>
    <w:bookmarkEnd w:id="6"/>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«Шугыла», государственное коммунальное предприятие на праве хозяйственного ведения «Мангистауский областной медицинский колледж» управления здравоохранения Мангистауской области.</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21А, 21Б, 23А, 23Б, 24А, 25, 27, 28, 29, 30, 31, 32, 33, 34, 35 микрорайона «Шугыла».</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Избирательный участок № 68</w:t>
      </w:r>
      <w:r>
        <w:br/>
      </w:r>
      <w:r>
        <w:rPr>
          <w:rFonts w:ascii="Times New Roman"/>
          <w:b/>
          <w:i w:val="false"/>
          <w:color w:val="000000"/>
        </w:rPr>
        <w:t>
 </w:t>
      </w:r>
    </w:p>
    <w:bookmarkEnd w:id="7"/>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«Коктем», улица Коскулакова, государственное коммунальное казенное предприятие «Детско-юношеская спортивная школа № 2 города Жанаозен» Управления физической культуры и спорта Мангистауской области.</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все дома по улицам Нургисы Тлендиева микрорайона «Аксу», поселка Рахат; все дома по улицам Саяжай, Балауса, Гулдер, Гулмайса, Байшешек, Жемисти микрорайона «Рахат» поселка Рахат.</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Избирательный участок № 69</w:t>
      </w:r>
      <w:r>
        <w:br/>
      </w:r>
      <w:r>
        <w:rPr>
          <w:rFonts w:ascii="Times New Roman"/>
          <w:b/>
          <w:i w:val="false"/>
          <w:color w:val="000000"/>
        </w:rPr>
        <w:t>
 </w:t>
      </w:r>
    </w:p>
    <w:bookmarkEnd w:id="8"/>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«Самал», государственное учреждение «Средняя школа № 6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1/2, 3, 4, 5, 6, 7/10, 8, 9, 23, 25, 38, 39, 40, 41, 42/1, 42/2 микрорайона «Самал».</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Избирательный участок № 70</w:t>
      </w:r>
      <w:r>
        <w:br/>
      </w:r>
      <w:r>
        <w:rPr>
          <w:rFonts w:ascii="Times New Roman"/>
          <w:b/>
          <w:i w:val="false"/>
          <w:color w:val="000000"/>
        </w:rPr>
        <w:t>
 </w:t>
      </w:r>
    </w:p>
    <w:bookmarkEnd w:id="9"/>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«Самал», государственное учреждение «Средняя школа № 6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28, 29, 30, 31/32, 33, 34, 35, 36, 37 микрорайона «Самал»; дом № 1 микрорайона «Оркен».</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Избирательный участок № 71</w:t>
      </w:r>
      <w:r>
        <w:br/>
      </w:r>
      <w:r>
        <w:rPr>
          <w:rFonts w:ascii="Times New Roman"/>
          <w:b/>
          <w:i w:val="false"/>
          <w:color w:val="000000"/>
        </w:rPr>
        <w:t>
 </w:t>
      </w:r>
    </w:p>
    <w:bookmarkEnd w:id="10"/>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«Коктем», государственное коммунальное казенное предприятие «Жанаозенский колледж сервиса и новых технологий» Управления образования Мангистауской области.</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1, 1А, 2, 3, 10, 11, 18, 19, 20, 21 микрорайона «Коктем».</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Избирательный участок № 72</w:t>
      </w:r>
      <w:r>
        <w:br/>
      </w:r>
      <w:r>
        <w:rPr>
          <w:rFonts w:ascii="Times New Roman"/>
          <w:b/>
          <w:i w:val="false"/>
          <w:color w:val="000000"/>
        </w:rPr>
        <w:t>
 </w:t>
      </w:r>
    </w:p>
    <w:bookmarkEnd w:id="11"/>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«Коктем», государственное коммунальное казенное предприятие «Жанаозенский колледж нефти и газа имени Оразмаганбета Турмаганбетулы» Управления образования Мангистауской области.</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4, 5А, 5Б, 6, 6А, 7, 12, 13, 14, 15, все дома по улицам Бейбитшилик, Отелбека Махмутова микрорайона «Коктем»; все дома по улицам Алексея Павловича Еремина, Маршала Абдыхалыкова микрорайона «Аксу», поселка Рахат; все дома по улицам Кемера Онгалбаева, Кара Жусип, Анеса Буркитбаева, Сагидуллы Нуржанова, Актау, № 4а микрорайона «Астана».</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Избирательный участок № 73</w:t>
      </w:r>
      <w:r>
        <w:br/>
      </w:r>
      <w:r>
        <w:rPr>
          <w:rFonts w:ascii="Times New Roman"/>
          <w:b/>
          <w:i w:val="false"/>
          <w:color w:val="000000"/>
        </w:rPr>
        <w:t>
 </w:t>
      </w:r>
    </w:p>
    <w:bookmarkEnd w:id="12"/>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«Коктем», государственное учреждение «Средняя школа № 7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22, 23, 24, 25, 26, 27, 32, 33, 50, 51 микрорайона «Коктем».</w:t>
      </w:r>
      <w:r>
        <w:br/>
      </w:r>
      <w:r>
        <w:rPr>
          <w:rFonts w:ascii="Times New Roman"/>
          <w:b w:val="false"/>
          <w:i w:val="false"/>
          <w:color w:val="000000"/>
          <w:sz w:val="28"/>
        </w:rPr>
        <w:t>
 </w:t>
      </w:r>
    </w:p>
    <w:bookmarkStart w:name="z18" w:id="13"/>
    <w:p>
      <w:pPr>
        <w:spacing w:after="0"/>
        <w:ind w:left="0"/>
        <w:jc w:val="left"/>
      </w:pPr>
      <w:r>
        <w:rPr>
          <w:rFonts w:ascii="Times New Roman"/>
          <w:b/>
          <w:i w:val="false"/>
          <w:color w:val="000000"/>
        </w:rPr>
        <w:t xml:space="preserve"> 
Избирательный участок № 74</w:t>
      </w:r>
      <w:r>
        <w:br/>
      </w:r>
      <w:r>
        <w:rPr>
          <w:rFonts w:ascii="Times New Roman"/>
          <w:b/>
          <w:i w:val="false"/>
          <w:color w:val="000000"/>
        </w:rPr>
        <w:t>
 </w:t>
      </w:r>
    </w:p>
    <w:bookmarkEnd w:id="13"/>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«Коктем», государственное учреждение «Средняя школа № 8 имени Кашагана Куржиманулы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28, 28а, 29, 29а, 30, 30а, 31, 31а, 39, 40, 41, 46, 47, 48, 49, 52, 53, 54, 55 микрорайона «Коктем»; все дома по улице Жумаханбета Кайырова.</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Избирательный участок № 75</w:t>
      </w:r>
      <w:r>
        <w:br/>
      </w:r>
      <w:r>
        <w:rPr>
          <w:rFonts w:ascii="Times New Roman"/>
          <w:b/>
          <w:i w:val="false"/>
          <w:color w:val="000000"/>
        </w:rPr>
        <w:t>
 </w:t>
      </w:r>
    </w:p>
    <w:bookmarkEnd w:id="14"/>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«Коктем», правое крыло, государственное учреждение «Средняя школа № 8 имени Кашагана Куржиманулы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56, 57, 58 микрорайона «Коктем»; дома №№ 59, 64/1, 64/2, 66, 68, 69, 70, 71, 73, 74, 75 микрорайона «Оркен».</w:t>
      </w:r>
      <w:r>
        <w:br/>
      </w:r>
      <w:r>
        <w:rPr>
          <w:rFonts w:ascii="Times New Roman"/>
          <w:b w:val="false"/>
          <w:i w:val="false"/>
          <w:color w:val="000000"/>
          <w:sz w:val="28"/>
        </w:rPr>
        <w:t>
 </w:t>
      </w:r>
    </w:p>
    <w:bookmarkStart w:name="z20" w:id="15"/>
    <w:p>
      <w:pPr>
        <w:spacing w:after="0"/>
        <w:ind w:left="0"/>
        <w:jc w:val="left"/>
      </w:pPr>
      <w:r>
        <w:rPr>
          <w:rFonts w:ascii="Times New Roman"/>
          <w:b/>
          <w:i w:val="false"/>
          <w:color w:val="000000"/>
        </w:rPr>
        <w:t xml:space="preserve"> 
Избирательный участок № 76</w:t>
      </w:r>
      <w:r>
        <w:br/>
      </w:r>
      <w:r>
        <w:rPr>
          <w:rFonts w:ascii="Times New Roman"/>
          <w:b/>
          <w:i w:val="false"/>
          <w:color w:val="000000"/>
        </w:rPr>
        <w:t>
 </w:t>
      </w:r>
    </w:p>
    <w:bookmarkEnd w:id="15"/>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«Арай», государственное учреждение «Жанаозенская школа-лицей».</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все дома по улицам № 16, Губайдуллы Айдарова, Гарифоллы Курмангалиева, Биляла Калиева, Жумагали Калдыгараева, Отырар, Ибаш Жанболатовой, Жибек Жолы, Шотан батыра, Нурмухана Жанторина, Нурсулу Каировой, Кусайына Шалабаева, Мектепбая Айтмамбетова, Диаса Жумашева микрорайона «Арай».</w:t>
      </w: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Избирательный участок № 77</w:t>
      </w:r>
      <w:r>
        <w:br/>
      </w:r>
      <w:r>
        <w:rPr>
          <w:rFonts w:ascii="Times New Roman"/>
          <w:b/>
          <w:i w:val="false"/>
          <w:color w:val="000000"/>
        </w:rPr>
        <w:t>
 </w:t>
      </w:r>
    </w:p>
    <w:bookmarkEnd w:id="16"/>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«Оркен», государственное коммунальное казенное предприятие на праве оперативного управление отдела образования города Жанаозен «Дом творчества школьников».</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31, 43, 44, 45, 54, 56, 57, 58, 61, 62, 63 микрорайона «Оркен».</w:t>
      </w:r>
      <w:r>
        <w:br/>
      </w:r>
      <w:r>
        <w:rPr>
          <w:rFonts w:ascii="Times New Roman"/>
          <w:b w:val="false"/>
          <w:i w:val="false"/>
          <w:color w:val="000000"/>
          <w:sz w:val="28"/>
        </w:rPr>
        <w:t>
 </w:t>
      </w:r>
    </w:p>
    <w:bookmarkStart w:name="z22" w:id="17"/>
    <w:p>
      <w:pPr>
        <w:spacing w:after="0"/>
        <w:ind w:left="0"/>
        <w:jc w:val="left"/>
      </w:pPr>
      <w:r>
        <w:rPr>
          <w:rFonts w:ascii="Times New Roman"/>
          <w:b/>
          <w:i w:val="false"/>
          <w:color w:val="000000"/>
        </w:rPr>
        <w:t xml:space="preserve"> 
Избирательный участок № 78</w:t>
      </w:r>
      <w:r>
        <w:br/>
      </w:r>
      <w:r>
        <w:rPr>
          <w:rFonts w:ascii="Times New Roman"/>
          <w:b/>
          <w:i w:val="false"/>
          <w:color w:val="000000"/>
        </w:rPr>
        <w:t>
 </w:t>
      </w:r>
    </w:p>
    <w:bookmarkEnd w:id="17"/>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станция «Озен», государственное учреждение «Жанаозенская школа-гимназия».</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все дома по улице Кашагана; все дома по улицам Ахмета Байтурсынова, Мустафы Шокая, Магжана Жумабаева, Жусипбека Аймауытова, Мыржакыпа Дулатова, Николая Ивановича Андрусова, Шакарима, Жетикайкы микрорайона «Астана»; все дома по улицам Бухар жырау, Казыбек би, Айтеке би, Кабидуллы Сыдыкова, Амангали Орынбаева, Саламата Шалабаева микрорайона «Байтерек»; все дома расположенные в районе станции «Озен».</w:t>
      </w:r>
      <w:r>
        <w:br/>
      </w:r>
      <w:r>
        <w:rPr>
          <w:rFonts w:ascii="Times New Roman"/>
          <w:b w:val="false"/>
          <w:i w:val="false"/>
          <w:color w:val="000000"/>
          <w:sz w:val="28"/>
        </w:rPr>
        <w:t>
 </w:t>
      </w:r>
    </w:p>
    <w:bookmarkStart w:name="z23" w:id="18"/>
    <w:p>
      <w:pPr>
        <w:spacing w:after="0"/>
        <w:ind w:left="0"/>
        <w:jc w:val="left"/>
      </w:pPr>
      <w:r>
        <w:rPr>
          <w:rFonts w:ascii="Times New Roman"/>
          <w:b/>
          <w:i w:val="false"/>
          <w:color w:val="000000"/>
        </w:rPr>
        <w:t xml:space="preserve"> 
Избирательный участок № 79</w:t>
      </w:r>
      <w:r>
        <w:br/>
      </w:r>
      <w:r>
        <w:rPr>
          <w:rFonts w:ascii="Times New Roman"/>
          <w:b/>
          <w:i w:val="false"/>
          <w:color w:val="000000"/>
        </w:rPr>
        <w:t>
 </w:t>
      </w:r>
    </w:p>
    <w:bookmarkEnd w:id="18"/>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село Тенге, государственное учреждение «Средняя общеобразовательная школа № 14».</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все дома по улицам Актана Керейулы, Суйингары Ургешбайулы, Сугира Бегендикулы, Каипа Корабайулы, Саттигула, Алиби Жангелдина, Тобанияза, Тумена Балтабасулы, Балуаняза, Ер Кармыса, Дины Нурпеисовой, Досана Тажиева, Аралбая Онгарбекулы, Кылыша Надырбаева, Бейбитшилик, Фетисова, Кулшар куйши, Космонавт села Тенге.</w:t>
      </w: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Избирательный участок № 80</w:t>
      </w:r>
      <w:r>
        <w:br/>
      </w:r>
      <w:r>
        <w:rPr>
          <w:rFonts w:ascii="Times New Roman"/>
          <w:b/>
          <w:i w:val="false"/>
          <w:color w:val="000000"/>
        </w:rPr>
        <w:t>
 </w:t>
      </w:r>
    </w:p>
    <w:bookmarkEnd w:id="19"/>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село Кызылсай, государственное учреждение «Средняя школа № 4 имени Сугира Бегендикулы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все дома, расположенные в селе Кызылсай.</w:t>
      </w:r>
      <w:r>
        <w:br/>
      </w:r>
      <w:r>
        <w:rPr>
          <w:rFonts w:ascii="Times New Roman"/>
          <w:b w:val="false"/>
          <w:i w:val="false"/>
          <w:color w:val="000000"/>
          <w:sz w:val="28"/>
        </w:rPr>
        <w:t>
 </w:t>
      </w:r>
    </w:p>
    <w:bookmarkStart w:name="z25" w:id="20"/>
    <w:p>
      <w:pPr>
        <w:spacing w:after="0"/>
        <w:ind w:left="0"/>
        <w:jc w:val="left"/>
      </w:pPr>
      <w:r>
        <w:rPr>
          <w:rFonts w:ascii="Times New Roman"/>
          <w:b/>
          <w:i w:val="false"/>
          <w:color w:val="000000"/>
        </w:rPr>
        <w:t xml:space="preserve"> 
Избирательный участок № 81</w:t>
      </w:r>
      <w:r>
        <w:br/>
      </w:r>
      <w:r>
        <w:rPr>
          <w:rFonts w:ascii="Times New Roman"/>
          <w:b/>
          <w:i w:val="false"/>
          <w:color w:val="000000"/>
        </w:rPr>
        <w:t>
 </w:t>
      </w:r>
    </w:p>
    <w:bookmarkEnd w:id="20"/>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Промышленная зона 2, номер строения 90, Республиканская государственное учреждение «Воинская часть 5548» Внутренних войск Министерства внутренних дел Республики Казахстан.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Республиканская государственное учреждение «Воинская часть 5548» Внутренних войск Министерства внутренних дел Республики Казахстан, расположенная в городе Жанаозен.</w:t>
      </w:r>
      <w:r>
        <w:br/>
      </w:r>
      <w:r>
        <w:rPr>
          <w:rFonts w:ascii="Times New Roman"/>
          <w:b w:val="false"/>
          <w:i w:val="false"/>
          <w:color w:val="000000"/>
          <w:sz w:val="28"/>
        </w:rPr>
        <w:t>
 </w:t>
      </w:r>
    </w:p>
    <w:bookmarkStart w:name="z26" w:id="21"/>
    <w:p>
      <w:pPr>
        <w:spacing w:after="0"/>
        <w:ind w:left="0"/>
        <w:jc w:val="left"/>
      </w:pPr>
      <w:r>
        <w:rPr>
          <w:rFonts w:ascii="Times New Roman"/>
          <w:b/>
          <w:i w:val="false"/>
          <w:color w:val="000000"/>
        </w:rPr>
        <w:t xml:space="preserve"> 
Избирательный участок № 142</w:t>
      </w:r>
      <w:r>
        <w:br/>
      </w:r>
      <w:r>
        <w:rPr>
          <w:rFonts w:ascii="Times New Roman"/>
          <w:b/>
          <w:i w:val="false"/>
          <w:color w:val="000000"/>
        </w:rPr>
        <w:t>
 </w:t>
      </w:r>
    </w:p>
    <w:bookmarkEnd w:id="21"/>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поселок Рахат, микрорайон «Аксу», государственное учреждение «Средняя школа № 15» акимата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все дома по улице Отепа Балгымбаева; все дома по улицам Лалагул, Алмалы, Кокорай, Самал, Сандугаш, Кызгалдак микрорайона «Рахат» поселка Рахат.</w:t>
      </w: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Избирательный участок № 143</w:t>
      </w:r>
      <w:r>
        <w:br/>
      </w:r>
      <w:r>
        <w:rPr>
          <w:rFonts w:ascii="Times New Roman"/>
          <w:b/>
          <w:i w:val="false"/>
          <w:color w:val="000000"/>
        </w:rPr>
        <w:t>
 </w:t>
      </w:r>
    </w:p>
    <w:bookmarkEnd w:id="22"/>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село Тенге, государственное учреждение «Средняя школа № 17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все дома по улицам Достык Дангылы, Мурата Оскинбаева, Мади Бегенова, Мурын жырау, Тамшалы, Ботакоз, Калнияз акына, Желтоксан, Женис, Акбобек, Исатая Суюбайулы, Бинеубая Кулшарулы, Бакытжана Бисенгалиева, Отебая Наятулы, Абиш Кожа, Жубантура Кулжанова, Нуржаубая Таженова, Отарбая Имангазыулы, Чадена Рахманулы, Куляш Байсеитовой, Шакена Айманова, Рахымжана Кошкарбаева села Тенге.</w:t>
      </w:r>
      <w:r>
        <w:br/>
      </w:r>
      <w:r>
        <w:rPr>
          <w:rFonts w:ascii="Times New Roman"/>
          <w:b w:val="false"/>
          <w:i w:val="false"/>
          <w:color w:val="000000"/>
          <w:sz w:val="28"/>
        </w:rPr>
        <w:t>
 </w:t>
      </w:r>
    </w:p>
    <w:bookmarkStart w:name="z28" w:id="23"/>
    <w:p>
      <w:pPr>
        <w:spacing w:after="0"/>
        <w:ind w:left="0"/>
        <w:jc w:val="left"/>
      </w:pPr>
      <w:r>
        <w:rPr>
          <w:rFonts w:ascii="Times New Roman"/>
          <w:b/>
          <w:i w:val="false"/>
          <w:color w:val="000000"/>
        </w:rPr>
        <w:t xml:space="preserve"> 
Избирательный участок № 149</w:t>
      </w:r>
      <w:r>
        <w:br/>
      </w:r>
      <w:r>
        <w:rPr>
          <w:rFonts w:ascii="Times New Roman"/>
          <w:b/>
          <w:i w:val="false"/>
          <w:color w:val="000000"/>
        </w:rPr>
        <w:t>
 </w:t>
      </w:r>
    </w:p>
    <w:bookmarkEnd w:id="23"/>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«Шугыла», государственное учреждение «Начальная общеобразовательная школа № 12».</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1, 2, 3, 4, 5, 6, 7, 8/9, 10, 11, 12, 13, 14/15, 16/17 микрорайона «Шугыла».</w:t>
      </w:r>
      <w:r>
        <w:br/>
      </w:r>
      <w:r>
        <w:rPr>
          <w:rFonts w:ascii="Times New Roman"/>
          <w:b w:val="false"/>
          <w:i w:val="false"/>
          <w:color w:val="000000"/>
          <w:sz w:val="28"/>
        </w:rPr>
        <w:t>
 </w:t>
      </w:r>
    </w:p>
    <w:bookmarkStart w:name="z29" w:id="24"/>
    <w:p>
      <w:pPr>
        <w:spacing w:after="0"/>
        <w:ind w:left="0"/>
        <w:jc w:val="left"/>
      </w:pPr>
      <w:r>
        <w:rPr>
          <w:rFonts w:ascii="Times New Roman"/>
          <w:b/>
          <w:i w:val="false"/>
          <w:color w:val="000000"/>
        </w:rPr>
        <w:t xml:space="preserve"> 
Избирательный участок № 150</w:t>
      </w:r>
      <w:r>
        <w:br/>
      </w:r>
      <w:r>
        <w:rPr>
          <w:rFonts w:ascii="Times New Roman"/>
          <w:b/>
          <w:i w:val="false"/>
          <w:color w:val="000000"/>
        </w:rPr>
        <w:t>
 </w:t>
      </w:r>
    </w:p>
    <w:bookmarkEnd w:id="24"/>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 xml:space="preserve">микрорайон «Оркен», государственное учреждение «Средняя школа № 10 города Жанаозен». </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18, 19, 20, 21, 22, 24, 25, 28, 34 микрорайона «Оркен».</w:t>
      </w:r>
      <w:r>
        <w:br/>
      </w:r>
      <w:r>
        <w:rPr>
          <w:rFonts w:ascii="Times New Roman"/>
          <w:b w:val="false"/>
          <w:i w:val="false"/>
          <w:color w:val="000000"/>
          <w:sz w:val="28"/>
        </w:rPr>
        <w:t>
 </w:t>
      </w:r>
    </w:p>
    <w:bookmarkStart w:name="z30" w:id="25"/>
    <w:p>
      <w:pPr>
        <w:spacing w:after="0"/>
        <w:ind w:left="0"/>
        <w:jc w:val="left"/>
      </w:pPr>
      <w:r>
        <w:rPr>
          <w:rFonts w:ascii="Times New Roman"/>
          <w:b/>
          <w:i w:val="false"/>
          <w:color w:val="000000"/>
        </w:rPr>
        <w:t xml:space="preserve"> 
Избирательный участок № 151</w:t>
      </w:r>
      <w:r>
        <w:br/>
      </w:r>
      <w:r>
        <w:rPr>
          <w:rFonts w:ascii="Times New Roman"/>
          <w:b/>
          <w:i w:val="false"/>
          <w:color w:val="000000"/>
        </w:rPr>
        <w:t>
 </w:t>
      </w:r>
    </w:p>
    <w:bookmarkEnd w:id="25"/>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село Тенге, коммунальное государственное учреждение «Средняя школа № 11» акимата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все дома по улицам Абыла Отембетулы, Нурым Жырау Шыршыгулулы, Жалауа Мынбаева, Ер Шабая, Казахстан, Толе би, Анеса Айтниязова, Мукана Толеуулы, Жумекена Нажимеденова, Жайбергена Бейнеубаева, Нуркена Абдирова, Нургисы Тлендиева, Толегена Токтарова, Толегена Айбергенова, Мукана Толебаева, Гани Муратбаева, Малика Габдуллина, Султанмахмута Торайгырова, Ильяса Есенберлина, Ахмета Жубанова, Мендекеша Сатыбалдиева села Тенге.</w:t>
      </w: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Избирательный участок № 173</w:t>
      </w:r>
      <w:r>
        <w:br/>
      </w:r>
      <w:r>
        <w:rPr>
          <w:rFonts w:ascii="Times New Roman"/>
          <w:b/>
          <w:i w:val="false"/>
          <w:color w:val="000000"/>
        </w:rPr>
        <w:t>
 </w:t>
      </w:r>
    </w:p>
    <w:bookmarkEnd w:id="26"/>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3А, здание кинотеатра «Жалын» государственного коммунального казенного предприятия «Жанаозенский городской центр молодежи» при акимате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 1, 2, 3, 4, 5, 6, 7, 8, 9, 10, 11, 12 микрорайона 3А; дома №№ 11/26, 12, 13, 14, 15/16, 17, 18, 19, 20, 21, 22, 24, 27 микрорайона «Самал».</w:t>
      </w:r>
      <w:r>
        <w:br/>
      </w:r>
      <w:r>
        <w:rPr>
          <w:rFonts w:ascii="Times New Roman"/>
          <w:b w:val="false"/>
          <w:i w:val="false"/>
          <w:color w:val="000000"/>
          <w:sz w:val="28"/>
        </w:rPr>
        <w:t>
 </w:t>
      </w:r>
    </w:p>
    <w:bookmarkStart w:name="z32" w:id="27"/>
    <w:p>
      <w:pPr>
        <w:spacing w:after="0"/>
        <w:ind w:left="0"/>
        <w:jc w:val="left"/>
      </w:pPr>
      <w:r>
        <w:rPr>
          <w:rFonts w:ascii="Times New Roman"/>
          <w:b/>
          <w:i w:val="false"/>
          <w:color w:val="000000"/>
        </w:rPr>
        <w:t xml:space="preserve"> 
Избирательный участок № 174</w:t>
      </w:r>
      <w:r>
        <w:br/>
      </w:r>
      <w:r>
        <w:rPr>
          <w:rFonts w:ascii="Times New Roman"/>
          <w:b/>
          <w:i w:val="false"/>
          <w:color w:val="000000"/>
        </w:rPr>
        <w:t>
 </w:t>
      </w:r>
    </w:p>
    <w:bookmarkEnd w:id="27"/>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поселок Рахат, микрорайон «Аксу», государственное учреждение «Средняя школа № 18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дома по улице Тукибая Айдарова; все дома по улицам Отепкали Тажигалиева, Абылхайыр хана, Жарылгасына Даутова, Мурата Кайырлиева, Толегена Кагазова, Ерменбет би, Аккетик, Кызылкум микрорайона «Аксу» поселка Рахат.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28"/>
    <w:p>
      <w:pPr>
        <w:spacing w:after="0"/>
        <w:ind w:left="0"/>
        <w:jc w:val="left"/>
      </w:pPr>
      <w:r>
        <w:rPr>
          <w:rFonts w:ascii="Times New Roman"/>
          <w:b/>
          <w:i w:val="false"/>
          <w:color w:val="000000"/>
        </w:rPr>
        <w:t xml:space="preserve"> 
Избирательный участок № 175</w:t>
      </w:r>
      <w:r>
        <w:br/>
      </w:r>
      <w:r>
        <w:rPr>
          <w:rFonts w:ascii="Times New Roman"/>
          <w:b/>
          <w:i w:val="false"/>
          <w:color w:val="000000"/>
        </w:rPr>
        <w:t>
 </w:t>
      </w:r>
    </w:p>
    <w:bookmarkEnd w:id="28"/>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«Арай», государственное учреждение «Средняя школа № 19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 67 дом микрорайона «Оркен», все дома по улицам Азаттык, Кулбарак батыра, Бозашы, Нурбергена Тлеубергенова, Толепа Жанаева, Торегали Кадырова, Михайла Кулебякина, Туткабая Ашимбаева микрорайона «Акбулак», все дома по улице Тасемена Алдашева; все дома по улицам Есенгали Бокенбаева, Жаманкара Иса, Абыза Тилегена, Халела Озбеккалиева, Ер Толепа, Ноката Дербисова микрорайона «Мамыр».</w:t>
      </w:r>
      <w:r>
        <w:br/>
      </w:r>
      <w:r>
        <w:rPr>
          <w:rFonts w:ascii="Times New Roman"/>
          <w:b w:val="false"/>
          <w:i w:val="false"/>
          <w:color w:val="000000"/>
          <w:sz w:val="28"/>
        </w:rPr>
        <w:t>
 </w:t>
      </w:r>
    </w:p>
    <w:bookmarkStart w:name="z34" w:id="29"/>
    <w:p>
      <w:pPr>
        <w:spacing w:after="0"/>
        <w:ind w:left="0"/>
        <w:jc w:val="left"/>
      </w:pPr>
      <w:r>
        <w:rPr>
          <w:rFonts w:ascii="Times New Roman"/>
          <w:b/>
          <w:i w:val="false"/>
          <w:color w:val="000000"/>
        </w:rPr>
        <w:t xml:space="preserve"> 
Избирательный участок № 176</w:t>
      </w:r>
      <w:r>
        <w:br/>
      </w:r>
      <w:r>
        <w:rPr>
          <w:rFonts w:ascii="Times New Roman"/>
          <w:b/>
          <w:i w:val="false"/>
          <w:color w:val="000000"/>
        </w:rPr>
        <w:t>
 </w:t>
      </w:r>
    </w:p>
    <w:bookmarkEnd w:id="29"/>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микрорайон «Бостандык», государственное коммунальное казенное предприятие на праве оперативного управление «Детская музыкальная школа имени Мурата Оскенбаева».</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все дома, расположенные рядом со зданием Мунайбазы; все дома по улицам Сатыбая Кылышбаева, Сагынтая Ыскакова, Куангали Сарбопеева, Мендуллы Губайдуллина, Калидоллы Нургалиева, Орынбая Бердигожина, Дмитрия Клинчева, Мейрамгали Бисекенова, Бигениша Абылханова, Битима Кыдырбаева, Дуйсенбая Бисекенова, Конай батыра, № 9а микрорайона «Мунайлы»; все дома по улицам Гарифоллы Кайсагалиева, Ишаката Кыдыргалиева, Алия Молдагуловой, Маншук Маметовой, Избергена Курбанбаева, Шегем Кобен би, Байдеша Нурбаева, Шернияза Махамбетова, Куиши Коныр, Акпан батыра, Саламата Мукашева, Асау Барака, Салима Салахиева, Шыгыса Кожаева, Фани Катпашева, Кыдырша Ата, Орынгали Нурмаганбетова, Атакозы Айткулулы, Танима Байдалиевой микрорайона «Бостандык».</w:t>
      </w:r>
      <w:r>
        <w:br/>
      </w:r>
      <w:r>
        <w:rPr>
          <w:rFonts w:ascii="Times New Roman"/>
          <w:b w:val="false"/>
          <w:i w:val="false"/>
          <w:color w:val="000000"/>
          <w:sz w:val="28"/>
        </w:rPr>
        <w:t>
 </w:t>
      </w:r>
    </w:p>
    <w:bookmarkStart w:name="z35" w:id="30"/>
    <w:p>
      <w:pPr>
        <w:spacing w:after="0"/>
        <w:ind w:left="0"/>
        <w:jc w:val="left"/>
      </w:pPr>
      <w:r>
        <w:rPr>
          <w:rFonts w:ascii="Times New Roman"/>
          <w:b/>
          <w:i w:val="false"/>
          <w:color w:val="000000"/>
        </w:rPr>
        <w:t xml:space="preserve"> 
Избирательный участок № 187</w:t>
      </w:r>
      <w:r>
        <w:br/>
      </w:r>
      <w:r>
        <w:rPr>
          <w:rFonts w:ascii="Times New Roman"/>
          <w:b/>
          <w:i w:val="false"/>
          <w:color w:val="000000"/>
        </w:rPr>
        <w:t>
 </w:t>
      </w:r>
    </w:p>
    <w:bookmarkEnd w:id="30"/>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поселок Рахат, микрорайон «Жулдыз», государственное учреждение «Средняя школа № 21» акимата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все дома по всем улицам микрорайонов «Жулдыз», «Мерей» поселка Рахат.</w:t>
      </w:r>
      <w:r>
        <w:br/>
      </w:r>
      <w:r>
        <w:rPr>
          <w:rFonts w:ascii="Times New Roman"/>
          <w:b w:val="false"/>
          <w:i w:val="false"/>
          <w:color w:val="000000"/>
          <w:sz w:val="28"/>
        </w:rPr>
        <w:t>
 </w:t>
      </w:r>
    </w:p>
    <w:bookmarkStart w:name="z36" w:id="31"/>
    <w:p>
      <w:pPr>
        <w:spacing w:after="0"/>
        <w:ind w:left="0"/>
        <w:jc w:val="left"/>
      </w:pPr>
      <w:r>
        <w:rPr>
          <w:rFonts w:ascii="Times New Roman"/>
          <w:b/>
          <w:i w:val="false"/>
          <w:color w:val="000000"/>
        </w:rPr>
        <w:t xml:space="preserve"> 
Избирательный участок № 188</w:t>
      </w:r>
      <w:r>
        <w:br/>
      </w:r>
      <w:r>
        <w:rPr>
          <w:rFonts w:ascii="Times New Roman"/>
          <w:b/>
          <w:i w:val="false"/>
          <w:color w:val="000000"/>
        </w:rPr>
        <w:t>
 </w:t>
      </w:r>
    </w:p>
    <w:bookmarkEnd w:id="31"/>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поселок Рахат, микрорайон «Аксу», улица № 9в, товарищество с ограниченной ответственностью «Жанаозенский политехнический колледж».</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все дома по улицам Сауыскана, Маната, Жосалы, Устюрт, Женис, Матжан би, Мухтара Ауезова, Смагула Сейтказиева, Едилхана Таймасова, Бауыржана Момышулы, Басыгара Турниязулы, Шогыра Болтекулы микрорайона «Аксу» поселка Рахат.</w:t>
      </w:r>
      <w:r>
        <w:br/>
      </w:r>
      <w:r>
        <w:rPr>
          <w:rFonts w:ascii="Times New Roman"/>
          <w:b w:val="false"/>
          <w:i w:val="false"/>
          <w:color w:val="000000"/>
          <w:sz w:val="28"/>
        </w:rPr>
        <w:t>
 </w:t>
      </w:r>
    </w:p>
    <w:bookmarkStart w:name="z37" w:id="32"/>
    <w:p>
      <w:pPr>
        <w:spacing w:after="0"/>
        <w:ind w:left="0"/>
        <w:jc w:val="left"/>
      </w:pPr>
      <w:r>
        <w:rPr>
          <w:rFonts w:ascii="Times New Roman"/>
          <w:b/>
          <w:i w:val="false"/>
          <w:color w:val="000000"/>
        </w:rPr>
        <w:t xml:space="preserve"> 
Избирательный участок № 189</w:t>
      </w:r>
      <w:r>
        <w:br/>
      </w:r>
      <w:r>
        <w:rPr>
          <w:rFonts w:ascii="Times New Roman"/>
          <w:b/>
          <w:i w:val="false"/>
          <w:color w:val="000000"/>
        </w:rPr>
        <w:t>
 </w:t>
      </w:r>
    </w:p>
    <w:bookmarkEnd w:id="32"/>
    <w:p>
      <w:pPr>
        <w:spacing w:after="0"/>
        <w:ind w:left="0"/>
        <w:jc w:val="both"/>
      </w:pPr>
      <w:r>
        <w:rPr>
          <w:rFonts w:ascii="Times New Roman"/>
          <w:b/>
          <w:i w:val="false"/>
          <w:color w:val="000000"/>
          <w:sz w:val="28"/>
        </w:rPr>
        <w:t xml:space="preserve">      Центр: </w:t>
      </w:r>
      <w:r>
        <w:rPr>
          <w:rFonts w:ascii="Times New Roman"/>
          <w:b w:val="false"/>
          <w:i w:val="false"/>
          <w:color w:val="000000"/>
          <w:sz w:val="28"/>
        </w:rPr>
        <w:t>поселок Рахат, микрорайон «Рахат», государственное коммунальное казенное предприятие на праве оперативного управление детский сад № 13 «Акмарал» акимата города Жанаозен.</w:t>
      </w:r>
      <w:r>
        <w:br/>
      </w:r>
      <w:r>
        <w:rPr>
          <w:rFonts w:ascii="Times New Roman"/>
          <w:b w:val="false"/>
          <w:i w:val="false"/>
          <w:color w:val="000000"/>
          <w:sz w:val="28"/>
        </w:rPr>
        <w:t>
</w:t>
      </w:r>
      <w:r>
        <w:rPr>
          <w:rFonts w:ascii="Times New Roman"/>
          <w:b/>
          <w:i w:val="false"/>
          <w:color w:val="000000"/>
          <w:sz w:val="28"/>
        </w:rPr>
        <w:t>      Граница:</w:t>
      </w:r>
      <w:r>
        <w:rPr>
          <w:rFonts w:ascii="Times New Roman"/>
          <w:b w:val="false"/>
          <w:i w:val="false"/>
          <w:color w:val="000000"/>
          <w:sz w:val="28"/>
        </w:rPr>
        <w:t xml:space="preserve"> все дома, расположенные в микрорайоне «Рауан»; все дома по улицам Омара Бисалиева, Бокен би, улица № 3, расположенная в районе товарищество с ограниченной ответственностью «Жанаозенский молочный завод» микрорайона «Аксу» поселка Рахат.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