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01f9" w14:textId="1100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12 декабря 2013 года № 23/195 "О городском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Жанаозен Мангистауской области от 12 марта 2014 года № 25/212. Зарегистрировано Департаментом юстиции Мангистауской области 26 марта 2014 года № 2372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27 февраля 2014 года № 15/224 «О внесении изменений в решение областного маслихата от 10 декабря 2013 года № 13/188 «Об областном бюджете на 2014-2016 годы» (зарегистрировано в Реестре государственной регистрации нормативных правовых актов за № 2366),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Жанаозенского городского маслихата от 12 декабря 2013 года № 23/195 «О городском бюджете на 2014-2016 годы» (зарегистрировано в Реестре государственной регистрации нормативных правовых актов за № 2329 от 28 декабря 2013 года, опубликовано в газете «Жанаозен» от 22 января 2014 года за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«1.Утвердить городской бюджет на 2014-2016 годы согласно приложению, в том числе на 2014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15 568 714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10 620 134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10 098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4 923 354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16 060 758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492 045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492 045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«56,4» заменить цифрами «60,7»;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«56,0» заменить цифрами «60,8».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Р. Таумуринов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 С. Мынбай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Гумарова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марта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2014 года № 25/212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816"/>
        <w:gridCol w:w="964"/>
        <w:gridCol w:w="5720"/>
        <w:gridCol w:w="4368"/>
      </w:tblGrid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Пкл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15 568 714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10 620 134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4 608 630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4 608 630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4 309 356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4 309 356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1 185 372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869 087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44 209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272 076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490 112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447 086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игорный бизнес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12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26 663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26 663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10 098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4 923 354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4 923 354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4 923 354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16 060 758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280 280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18 653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17 045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109 954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105 224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35 732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35 732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33 532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28 666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28 666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28 666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31 560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24 838</w:t>
            </w:r>
          </w:p>
        </w:tc>
      </w:tr>
      <w:tr>
        <w:trPr>
          <w:trHeight w:val="12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19 488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19 477</w:t>
            </w:r>
          </w:p>
        </w:tc>
      </w:tr>
      <w:tr>
        <w:trPr>
          <w:trHeight w:val="12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19 477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13 797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13 797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13 797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32 299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32 299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32 299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7 036 241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151 977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151 977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78 777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39 087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39 087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39 087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175 997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175 997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175 997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5 831 896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429 707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590 685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3 510 244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151 777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39 855</w:t>
            </w:r>
          </w:p>
        </w:tc>
      </w:tr>
      <w:tr>
        <w:trPr>
          <w:trHeight w:val="9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55 803</w:t>
            </w:r>
          </w:p>
        </w:tc>
      </w:tr>
      <w:tr>
        <w:trPr>
          <w:trHeight w:val="9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89 694</w:t>
            </w:r>
          </w:p>
        </w:tc>
      </w:tr>
      <w:tr>
        <w:trPr>
          <w:trHeight w:val="9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23 352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940 779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837 284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837 284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632 846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632 846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246 891</w:t>
            </w:r>
          </w:p>
        </w:tc>
      </w:tr>
      <w:tr>
        <w:trPr>
          <w:trHeight w:val="15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258 915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11 980</w:t>
            </w:r>
          </w:p>
        </w:tc>
      </w:tr>
      <w:tr>
        <w:trPr>
          <w:trHeight w:val="15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14 998</w:t>
            </w:r>
          </w:p>
        </w:tc>
      </w:tr>
      <w:tr>
        <w:trPr>
          <w:trHeight w:val="9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34 548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4 039 379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9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32 111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32 111</w:t>
            </w:r>
          </w:p>
        </w:tc>
      </w:tr>
      <w:tr>
        <w:trPr>
          <w:trHeight w:val="9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32 111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1 669 854</w:t>
            </w:r>
          </w:p>
        </w:tc>
      </w:tr>
      <w:tr>
        <w:trPr>
          <w:trHeight w:val="9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18 071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456 187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555 661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122 290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449 383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2 264 971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25 309</w:t>
            </w:r>
          </w:p>
        </w:tc>
      </w:tr>
      <w:tr>
        <w:trPr>
          <w:trHeight w:val="9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711 193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369 586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1 158 883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46 459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46 459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9 178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26 115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11 166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578 144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27 349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27 349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27 349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28 317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28 317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28 317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147 357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105 695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30 743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10 919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76 371</w:t>
            </w:r>
          </w:p>
        </w:tc>
      </w:tr>
      <w:tr>
        <w:trPr>
          <w:trHeight w:val="9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18 756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35 066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19 549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159 255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8 134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126 573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10 039</w:t>
            </w:r>
          </w:p>
        </w:tc>
      </w:tr>
      <w:tr>
        <w:trPr>
          <w:trHeight w:val="9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9 971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139 495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30 464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109 031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</w:p>
        </w:tc>
      </w:tr>
      <w:tr>
        <w:trPr>
          <w:trHeight w:val="9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23 663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10 585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</w:t>
            </w:r>
          </w:p>
        </w:tc>
      </w:tr>
      <w:tr>
        <w:trPr>
          <w:trHeight w:val="9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28 765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15 532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15 532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13 233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822 449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822 449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44 891</w:t>
            </w:r>
          </w:p>
        </w:tc>
      </w:tr>
      <w:tr>
        <w:trPr>
          <w:trHeight w:val="9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23 558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1 184 781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</w:t>
            </w:r>
          </w:p>
        </w:tc>
      </w:tr>
      <w:tr>
        <w:trPr>
          <w:trHeight w:val="9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72 336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72 336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72 336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179 947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179 947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179 947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71 204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71 204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71 204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9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474 273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474 273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152 861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152 861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города Жанаозен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-492 045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492 045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