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c4f2" w14:textId="8e9c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регулировании правил проведении мирных собраний, митингов, шествий, пикетов и демонстраций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малихата города Жанаозен Мангистауской области от 12 марта 2014 года № 25/215. Зарегистрировано Департаментом юстиции Мангистауской области 16 апреля 2014 года № 2395. Утратило силу решением Жанаозенского городского маслихата Мангистауской области от 16 мая 2016 года № 2/26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Жанаозенского городского маслихата Мангистауской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2/26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собраний, митингов, шествий, пикетов и демонстраций в Республике Казахстан" от 17 марта 1995 года № 2126,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Местом проведения мирных собраний, митингов, шествий, пикетов и демонстраций в городе Жанаозен обозначить площадь, расположенная около парка микрорайона 3 "А" согласно приложенной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решения Жанаозенского городского маслихата от 21 декабря 2009 года за № 25/165 "О дополнительном регулировании правил проведении мирных собраний, митингов, пикетов и демонстраций по городу Жанаозен" (зарегистрировано в Реестре государственной регистрации нормативных правовых актов за № 11-2-130 от 29 января 2010 года, опубликовано в газете "Жанаозен" от 10 февраля 2010 года за № 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руководителя аппарата Жанаозенского городского маслихата (И. Орынбекову).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ТаумуриновМынбай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Вр.и.о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градостроительства"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Абдреева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12.03.2014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Вр.и.о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С.Кайырбаев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12.03.2014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Обозначено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маслихата от 12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года № 25/215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(карту смотрите в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Вр. и.о. руководителя Жанаозенкого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архитектуры и градостроительства Г. Абдреева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Вр. и.о. руководителя Жанаозенкого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земельных отношений С. Кайырбаев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