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9ec4" w14:textId="8039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12 декабря 2013 года № 23/195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09 июня 2014 года № 29/236. Зарегистрировано Департаментом юстиции Мангистауской области 25 июня 2014 года № 2455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Жанаозенского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2014-2016 годы" (зарегистрировано в Реестре государственной регистрации нормативных правовых актов за № 2329, опубликовано в газете "Жанаозен" от 22 января 2014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2014-2016 годы согласно приложению,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доходы – 16 738 048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10 958 374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167 189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11 698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5 600 787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затраты – 17 230 092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492 045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492 045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К.Жугенбаева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2014 года № 29/236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 на 2014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418"/>
        <w:gridCol w:w="2975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промыш-ленности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