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f968" w14:textId="43ff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Жанаозенского городского маслихата от 28 февраля 2013 года13/120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Жанаозен Мангистауской области от 09 июня 2014 № 29/238. Зарегистрировано Департаментом юстиции Мангистауской области 06 января 2014 года № 2330. Утратило силу решением Жанаозенского городского маслихата Мангистауской области от 16 апреля 2021 № 3/28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решение Жанаозенского городского маслихата от 28 февраля 2013 года </w:t>
      </w:r>
      <w:r>
        <w:rPr>
          <w:rFonts w:ascii="Times New Roman"/>
          <w:b w:val="false"/>
          <w:i w:val="false"/>
          <w:color w:val="000000"/>
          <w:sz w:val="28"/>
        </w:rPr>
        <w:t>№ 13/120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 (зарегистрировано в Реестре государственной регистрации нормативных правовых актов за № 2236,опубликовано в газете "Жанаозен" от 17 апреля 2013 года № 16)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слова " и "стандартом государственной услуги "Назначение социальной помощи специалистам социальной сферы, проживающим в сельской местности, по приобретению топлива", утвержденным постановлением Правительства Республики Казахстан от 7 апреля 2011 года № 394 "Об утверждении стандартом государственных услуг в сфере социальной защиты, оказываемых местными исполнительными органами".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образования, здравоохранения, культуры, спорта, экологии, общественной безопасности и социальной защиты (председатель комиссии Таумуринов Р.).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Жанаозенского городского маслихата (Орынбеков И.) обеспечить государственную регистрацию данного решения в органах юстиции, его официальное опубликование в средствах массовой информации и размещения в информационно-правовой системе "Әділет".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Жугенбаева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С.Мыңбай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"Жанаозенский городской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Б.Маркашова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 июня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