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5bfa" w14:textId="0425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12 декабря 2013 года № 23/195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15 сентября 2014 года № 32/254. Зарегистрировано Департаментом юстиции Мангистауской области 26 сентября 2014 года № 2503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2494) и на основании информационных писем департамента юстиции Мангистауской области от 30 июля 2014 года № 02-11-1826, от 15 августа 2014 года № 02-11-1969,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12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№ 2329, опубликовано в газете «Жанаозен» от 22 января 2014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17 793 049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11 399 890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196 189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20 701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6 176 269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18 285 093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492 045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492 045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нормативы распределения доходов в бюджет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52,6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52,6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пятнадцатый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«выплата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Байжанов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Мынбай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32/254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024"/>
        <w:gridCol w:w="963"/>
        <w:gridCol w:w="6119"/>
        <w:gridCol w:w="3329"/>
      </w:tblGrid>
      <w:tr>
        <w:trPr>
          <w:trHeight w:val="64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17 793 049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11 399 890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5 025 519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5 025 519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4 411 106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4 411 106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1 573 469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1 184 184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345 076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363 112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7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320 086</w:t>
            </w:r>
          </w:p>
        </w:tc>
      </w:tr>
      <w:tr>
        <w:trPr>
          <w:trHeight w:val="6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6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196 189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6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157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180 981</w:t>
            </w:r>
          </w:p>
        </w:tc>
      </w:tr>
      <w:tr>
        <w:trPr>
          <w:trHeight w:val="196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180 981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</w:t>
            </w:r>
          </w:p>
        </w:tc>
      </w:tr>
      <w:tr>
        <w:trPr>
          <w:trHeight w:val="6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6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6 176 269</w:t>
            </w:r>
          </w:p>
        </w:tc>
      </w:tr>
      <w:tr>
        <w:trPr>
          <w:trHeight w:val="6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6 176 269</w:t>
            </w:r>
          </w:p>
        </w:tc>
      </w:tr>
      <w:tr>
        <w:trPr>
          <w:trHeight w:val="315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6 176 269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086"/>
        <w:gridCol w:w="1043"/>
        <w:gridCol w:w="5985"/>
        <w:gridCol w:w="3316"/>
      </w:tblGrid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18 285 093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388 597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120 773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33 405</w:t>
            </w:r>
          </w:p>
        </w:tc>
      </w:tr>
      <w:tr>
        <w:trPr>
          <w:trHeight w:val="66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29 434</w:t>
            </w:r>
          </w:p>
        </w:tc>
      </w:tr>
      <w:tr>
        <w:trPr>
          <w:trHeight w:val="69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25 029</w:t>
            </w:r>
          </w:p>
        </w:tc>
      </w:tr>
      <w:tr>
        <w:trPr>
          <w:trHeight w:val="72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28 803</w:t>
            </w:r>
          </w:p>
        </w:tc>
      </w:tr>
      <w:tr>
        <w:trPr>
          <w:trHeight w:val="126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126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14 227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7 683 876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6 047 707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455 493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622 538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3 635 936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6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960 576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1 241 484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794 487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792 009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296 021</w:t>
            </w:r>
          </w:p>
        </w:tc>
      </w:tr>
      <w:tr>
        <w:trPr>
          <w:trHeight w:val="15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298 915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157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4 494 406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34 074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1 946 462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552 399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705 661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449 987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2 433 145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174 750</w:t>
            </w:r>
          </w:p>
        </w:tc>
      </w:tr>
      <w:tr>
        <w:trPr>
          <w:trHeight w:val="69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691 359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415 850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1 151 186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26 115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623 672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166 338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110 164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98 814</w:t>
            </w:r>
          </w:p>
        </w:tc>
      </w:tr>
      <w:tr>
        <w:trPr>
          <w:trHeight w:val="103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181 091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131 458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18 971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130 405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29 024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101 381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43 211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1 029 248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960 554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44 891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1 760 112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23 935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промыш-ленности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67 095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170 306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68 512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26 154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980 749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506 476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474 273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152 861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94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-492 045</w:t>
            </w:r>
          </w:p>
        </w:tc>
      </w:tr>
      <w:tr>
        <w:trPr>
          <w:trHeight w:val="6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32/254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14"/>
        <w:gridCol w:w="1156"/>
        <w:gridCol w:w="9237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Кызылсай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