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99b4" w14:textId="46d9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Кызылсай"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27 ноября 2014 года № 967. Зарегестрировано Департаментом юстиции Мангистауской области от 25 декабря 2014 года № 2563. Утратило силу постановлением акимата города Жанаозен от 15 июня 2018 года №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15.06.2018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413-IV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Кызылсай".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Кызылсай" (Акбердиев С.Ж.)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Сагынбаеву 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Трумов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 за № 967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Кызылсай"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Кызылсай" является государственным органом, в пределах своей компетенции обеспечивающим деятельность акима села.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Кызылсай"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села Кызылсай" осуществляет свою деятельность в соответствие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Кызылсай"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Кызылсай"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Кызылсай" имеет право выступать сторонником в гражданско-правовых отношениях от имени государства, если дано на это уполномочие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"Аппарат акима села Кызылсай" по вопросам своей компетенции в установленном законодательством порядке принимает решения, оформляемые приказами акимам села и другими актами, предусмотренными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Кызылсай"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130204 Республика Казахстан Мангистауская область город Жанаозен село Кызылсай.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"Қызылсай ауылы әкімінің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Кызылсай".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села Кызылсай" является государство в лице акимата города Жанаозен.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"Аппарат акима села Кызылсай".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"Аппарат акима села Кызылсай" осуществляется из республиканского и местного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акима села Кызылсай" запрещается вступать в договорные отношения с субъектами предпринимательства на предмет выполнения обязанностей, приносящих доход.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основные задачи, функции, права и обязанности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 государственное учреждение "Аппарат акима села Кызылсай" является государственным органом, образованным для организационного, правового, информационного, аналитического и материально-технического обеспечения деятельности акима села Кызылсай реализации его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села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 – аналитическое, организационно – правовое, материально – техническое обеспечение деятельности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акима села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обращений, заявлений, жалоб юридических и физических лиц, принятие мер по защите прав и свобод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осуществление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сохранения государственного жилищного фонда села, а также строительство, реконструкция, ремонт и содержание автомобильных дорог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совершения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малообеспеченных лиц, внесение в вышестоящие органы предложений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общественных работ, молодежной практики и социальных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совместно с общественными объединениями инвалидов культурно-массовых и просветительских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оказания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содействие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деятельность обучения и дошкольного воспитания, не включая учреждения культуры находящихся в городах областного значения, в столице, и городах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статистического и 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принятие участия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в пределах своей компетенции обеспечения водоснабжением села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работ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погребения безродных и общественных работ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определение мест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определяет приоритетные направления деятельности и обязательные объему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управление переданными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годовую финансовую отчетность переданного в управление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устанавливает цены на товары (работы, услуги), производимые реализуемые переданным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утверждение плана расходов и поступление средств от местного самоуправления, после согласования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функций,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иные материалы, устные и письменные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города, в совещаниях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информационными банками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интересы государственного учреждения "Аппарат акима села Кызылсай" во всех компетентных государственных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качественное оказание государственных услуг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обязанности, предусмотренные действующими законодательными актами.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"Аппарат акима села Кызылсай" осуществляется акимом села, который является первым руководителем и несет персональную ответственность за выполнение возложенных на государственное учреждение "Аппарат акима села Кызылсай"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Кызылсай назначается и освобождается согласно Указу Президента Республики Казахстан от 24 апреля 2013 года за № 555 "О некоторых вопросах проведении выборов акимов городов районного значения, сельских округов, поселков и сел Республики Казахстан, не входящих в состав сельского округа".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"Аппарат акима села Кызылсай"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государственного учреждения "Аппарат акима села Кызылсай":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организует работу государственного учреждения "Аппарат акима села Кызылсай",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представляет на утверждение акимату города проекты о внесении изменений в Положение о государственном учреждении "Аппарат акима села Кызылсай", вносит предложения по его структуре и штатам;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обязанности, функции и полномочия работников государственного учреждения "Аппарат акима села Кызылсай" и обеспечивает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государственного учреждения "Аппарат акима села Кызылсай"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села Кызылсай";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исполнение законодательство Республики Казахстан в государственном учреждении "Аппарат акима села Кызылсай";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Кызылсай", оказание материальной помощи, наложение либо снятие с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села Кызылсай";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внутренний трудовой распорядок государственного учреждения "Аппарат акима села Кызылсай";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смету расходов государственного учреждения "Аппарат акима села Кызылсай"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служащих государственного учреждения "Аппарат акима села Кызылсай"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государственное учреждение "Аппарат акима села Кызылсай"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села Кызылсай".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перспективные и текущие планы работы государственного учреждения "Аппарат акима села Кызылсай";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меры, направленные на противодействие коррупции в государственном учреждении "Аппарат акима села Кызылсай"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функции, возложенные на него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исполнение полномочий первого руководителя государственного учреждения "Аппарат акима села Кызылсай"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села Кызылсай" возглавляется акимом села Кызылсай, избирается на должность и освобождается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села Кызылсай"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"Аппарат акима села Кызылсай"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"Аппарат акима села Кызылсай",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акима села Кызылсай"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"Аппарат акима села Кызылсай"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