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ed30" w14:textId="5f7e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дополнений в решение Жанаозенского городского маслихата от 23 декабря 1999 года № 2/22 "Об положении аппарата Жанаозенского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от 19 декабря 2014 года № 35/276. Зарегистрировано Департаментом юстиции Мангистауской области от 27 января 2015 года № 2602. Утратило силу решением Жанаозенского городского маслихата Мангистауской области от 25 декабря 2018 года № 26/328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26/328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(далее- государственное учреждение) "Аппарат Жанаозенского городского маслихата" утвердить в новой редакции.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Жанаозенского городского маслихата (Орынбекову И.)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Жанаозенского городского маслихата (И.Орынбекову).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Утеев Е.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Мынбай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Жанаозенского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 за № 35/276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Жанаозенского городского маслихата"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Жанаозенского городского маслихата" является государственным органом Республики Казахстан, обеспечивающим деятельность Жанаозенского городского маслихата и работу депутатов городского маслихата.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Жанаозенского городского маслихата"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Жанаозенского городского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Жанаозенского городского маслихата"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Жанаозенского городского маслихата" имеет право выступать сторонником в гражданско-правовых отношениях от имени государства, если дано на это уполномочие в соответствии с законодательством.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Жанаозенского городского маслихата" по вопросам своей компетенции в установленном законодательством порядке принимает решения, оформляемые распоряжениями секретаря Жанаозенского городского маслихата.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Жанаозенского городского маслихата" утверждается в соответствии с действующим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130200, Мангистауская область, город Жанаозен, улица Сатпаева,1.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"Жаңаөзен қалалық мәслихатының аппараты" мемлекеттік мекемесі, государственное учреждение "Аппарат Жанаозенского городского маслихата"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Жанаозенского городского маслихата".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Жанаозенского городского маслихата" осуществляется из местного бюджета.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Жанаозенского городского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Жанаозенского городского маслихата".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государственное учреждение "Аппарат Жанаозенского городского маслихата" законодательными актами осуществляет приносящую доходы деятельность, то доходы, полученные от такой деятельности, направляются в доход местного бюджета.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 государственного органа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"Аппарат Жанаозенского городского маслихата: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Основные задачи: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документационное, правовое, информационно-аналитическое обеспечение деятельности городского маслихата;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соответствия принятых городским маслихатом решений действующему законодательству;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материально-техническое обеспечение деятельности депутатов городского маслихата;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информированности населения о деятельности городского маслихата;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контрольных функций маслихата и его органов;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усовершенствование информационных систем маслихата;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повышения квалификации и переподготовки сотрудников аппарата маслихата.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16.Функции: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организационных, документационных, правовых, информационно-аналитических услуг депутатам городского маслихата;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проектов нормативных правовых актов и иных проектов решений, вносимых на рассмотрение городского маслихата, осуществление мониторинга нормативных правовых актов, принятых городским маслихатом;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публикаций в средствах массовой информации сведений о деятельности маслихата, публикация нормативно-правовых актов, принимаемых городским маслихатом;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городского маслихата.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Регламента Жанаозенского городского маслихата в пределах своей компетенции;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 правовых актов, заключении научных экспертиз и экспертных советов, необходимые согласования по внесенным проектам решений городского маслихата и иную документацию по вопросам повестки дня сессий и заседаний постоянных (временных) комиссий;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работников государственных органов и иных организаций к участию в проработке вопросов, относящихся к компетенции городского маслихата, создавать временные рабочие группы для выработки соответствующих решений;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за сроками и результатом исполнения обращений граждан, адресованных в городской маслихат;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городского маслихата.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Жанаозенского городского маслихата" осуществляется секретарем Жанаозенского городского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Жанаозенского городского маслихата" задач и осуществление им своих функций.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Жанаозенского городского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секретаря Жанаозенского городского маслихата: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проверку подлинности собранных подписей депутатов маслихата, инициирующих вопрос о выражении недоверия акиму в соответствии со статьей 24 Закона Республики Казахстан "О местном государственном управлении и самоуправлении в Республике Казахстан";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маслихата, и депутатских групп;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в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маслихата, определяет меры по контролю за их исполнением;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выполняет по решению маслихата иные функции;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секретарь маслихата не вправе состоять в постоянных комиссиях маслихата;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государственном учреждении "Аппарат Жанаозенского городского маслихата" и несет персональную ответственность за принятие антикоррупционных мер;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выполняет иные функции в соответствии с действующим законодательством Республики Казахстан и по решению Жанаозенского городского маслихата.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Жанаозенского городского маслихата определяет полномочия руководителя аппарата Жанаозенского городского маслихата в соответствии с действующим законодательством.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Жанаозенского городского маслихата возглавляется секретарем Жанаозенского городского маслихата, назначаемый на должность и освобождаемый от должности в соответствии с действующим законодательством Республики Казахстан.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Жанаозенского городского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Жанаозенского городского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"Аппарат Жанаозенского городского маслихата" относится к коммунальной собственности.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Жанаозенского городского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"Аппарат Жанаозенского городского маслихата"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