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9d50" w14:textId="4509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Бейнеуского районного маслихата от 25 ноября 2013 года № 18/120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21 апреля 2014 года № 23/157. Зарегистрировано Департаментом юстиции Мангистауской области 13 мая 2014 года № 2415. Утратило силу решением Бейнеуского районного маслихата Мангистауской области от 30 октября 2017 года № 18/145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30.10.2017 </w:t>
      </w:r>
      <w:r>
        <w:rPr>
          <w:rFonts w:ascii="Times New Roman"/>
          <w:b w:val="false"/>
          <w:i w:val="false"/>
          <w:color w:val="ff0000"/>
          <w:sz w:val="28"/>
        </w:rPr>
        <w:t>№ 18/145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Бейнеуского районного маслихата от 25 ноября 2013 года № 18/120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 2318, опубликовано в газете "Рауан" от 20 декабря 2013 года),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в Бейнеуском районе: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22 марта – Праздник Наурыз: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многодетным матерям, награжденные подвесками "Алтын алқа", "Күміс алқа" и награжденные орденами "Мать героиня", "Материнская слава" (1, 2, 3 степени), медалью "Медаль материнства" (2 степени) бывшего Союза ССР – 2 (два) месячных расчетных показателей.";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августа – День Конституции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государственного социального пособия по утере кормильца (на детей) – 10 (десять) месячных расчетных показателей на каждого ребенка;";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инвалидам в честь государственных праздников, Дня единства народа Казахстана, Дня Конституции, Дня независимости, Праздника Наурыз и в честь Дня инвалидов Республики Казахстан – 5 (пять) месячных расчетных показателей;";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7), 8) и 9)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Гражданам, пострадавшим вследствие ядерных испытаний на Семипалатинском испытательном ядерном полигоне – 20 (двадцать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 инвалидам и инвалидам с детства до 18 лет в честь Международного Дня защиты детей –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детям инвалидам на оплату стоимости обучения в высших учебных заведениях Казахстана без ограничения выбора специальности.".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(К.Еламанов) обеспечить государственную регистрацию настоящего решения в органах юстиции, его официального опубликования в средствах массовой имформации и размещения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комиссию по социальным вопросам, по вопросам законности и правового порядка Бейнеуского районного маслихата (председатель комиссии Н.Хайруллаев).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К.Таргынов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Улукбанов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Б.Азирханов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апреля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Б.Омирбеков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апреля 2014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