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2fc7" w14:textId="4a42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Бейнеуского районного акимата Мангистауской области от 16 апреля 2014 года № 64. Зарегистрировано Департаментом юстиции Мангистауской области 22 мая 2014 года № 2429. Утратило силу-постановлением акимата Бейнеуского района Мангистауской области от 30 декабря 2016 года № 293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Бейнеуского района Мангистауской области от 30.12.2016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перечень квоты рабочих мест для инвалидов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"Бейнеуский районный отдел занятости и социальных программ" (Б.Омирбеков) обеспечить государственную регистрацию настоящего постановления в органах юстиции, его официального опубликования в средствах массовой информации и размещения в информационно - 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Исполнение настоящего постановления возложить на руководителя государственного учреждения "Бейнеуский районный отдел занятости и социальных программ" Б.Омирбекова.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К.Абилшеева.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К.Абилшеев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2014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квоты рабочих мест для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3"/>
        <w:gridCol w:w="6742"/>
        <w:gridCol w:w="3355"/>
      </w:tblGrid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рабочих мест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предприятие "Бейнеуэнергосервис" на праве хозяйственного ведение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"Бейнеуская 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казенное предприятие "Құлшар Бақтыбайұлы атындағы Бейнеу өнер мектебі" акимата Бейнеуского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"Устюртская средняя школа""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предприятие на праве хозяйственного ведения "Бейнеусусервис"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"Балауса балабақшасы"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"Акиматсервис"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казенное предприятие "Бейнеу балабақшасы"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"Бейнеу аудандық әкімдігінің "Есет мектеп-балабақша кешені"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"Бейнеу аудандық әкімдігінің "Ә.Махутов атындағы мектеп-балабақша кешені"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казенное предприятие " Ақжігіт балабақшасы" Бейнеуского 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"Бейнеу аудандық әкімдігінің "Сыңғырлау мектеп-балабақша кешені"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"Бейнеу аудандық әкімдігінің "Сам мектеп-балабақша кешені"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"Бейнеу аудандық әкімдігінің "Тұрыш мектеп – балабақша кешені"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казенное предприятие "Боранқұл балабақшасы" Бейнеуского 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"Сарға балабақшасы"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филиала Республиканского государственного предприятия "Центр обслуживания населения" по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"Боранкульская 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"Бейнеуская районная поликлиника"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“Сам орта мектебі”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“Средняя школа Атамекен”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“Манашинская средняя школа”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“Күйкен орта мектебі”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"Бейнеуская районная туберкулезная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