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a060" w14:textId="7f5a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2013 года № 20/131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15 сентября 2014 года № 27/180. Зарегистрировано Департаментом юстиции Мангистауской области 23 сентября 2014 года № 2495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 от 23 января 2001 года, решением Мангистауского областного маслихата от 5 сентября 2014 года </w:t>
      </w:r>
      <w:r>
        <w:rPr>
          <w:rFonts w:ascii="Times New Roman"/>
          <w:b w:val="false"/>
          <w:i w:val="false"/>
          <w:color w:val="000000"/>
          <w:sz w:val="28"/>
        </w:rPr>
        <w:t>№ 19/292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областного маслихата от 10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13/188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2014-2016 годы» (зарегистрировано в Реестре государственной регистрации нормативных правовых актов от 12 сентября 2014 год № 2494),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решение районного маслихата от 23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20/131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2014-2016 годы» (зарегистрировано в Реестре государственной регистрации нормативных правовых актов № 2333, дата первого опубликования 31 января 2014 года, источник официального опубликования газета «Рауан»)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решении: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 согласно приложениям 1 и 2 соответственно, в том числе на 2014 год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8410546,0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2401938,0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13710,0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24571,0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5970327,0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8535002,3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77737,0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96892,0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19155,0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-202193,3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202193,3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Бейнеуского районного маслихата (Еламанов К.) обеспечить государственную регистрацию настоящего решения в органах юстиции, его официальное опубликование в информационно-правовой системе «Әділет»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К.Абилшееву.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вводится в действие с 1 января 2014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Н.Баймуханов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И.О.Секретаря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У.Шыганбайулы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государственного учреждения «Бейнеуский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районный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Б.Б.Азирханов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15 сентябрь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сентября 2014 года № 27/180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718"/>
        <w:gridCol w:w="782"/>
        <w:gridCol w:w="1060"/>
        <w:gridCol w:w="5654"/>
        <w:gridCol w:w="347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8 410 546,0</w:t>
            </w:r>
          </w:p>
        </w:tc>
      </w:tr>
      <w:tr>
        <w:trPr>
          <w:trHeight w:val="30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2 401 938,0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623 721,0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623 721,0</w:t>
            </w:r>
          </w:p>
        </w:tc>
      </w:tr>
      <w:tr>
        <w:trPr>
          <w:trHeight w:val="27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500 955,0</w:t>
            </w:r>
          </w:p>
        </w:tc>
      </w:tr>
      <w:tr>
        <w:trPr>
          <w:trHeight w:val="3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500 955,0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1 238 581,0</w:t>
            </w:r>
          </w:p>
        </w:tc>
      </w:tr>
      <w:tr>
        <w:trPr>
          <w:trHeight w:val="27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1 175 509,0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9 730,0</w:t>
            </w:r>
          </w:p>
        </w:tc>
      </w:tr>
      <w:tr>
        <w:trPr>
          <w:trHeight w:val="3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52 924,0</w:t>
            </w:r>
          </w:p>
        </w:tc>
      </w:tr>
      <w:tr>
        <w:trPr>
          <w:trHeight w:val="27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</w:p>
        </w:tc>
      </w:tr>
      <w:tr>
        <w:trPr>
          <w:trHeight w:val="30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28 151,0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4 918,0</w:t>
            </w:r>
          </w:p>
        </w:tc>
      </w:tr>
      <w:tr>
        <w:trPr>
          <w:trHeight w:val="27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11 770,0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11 313,0</w:t>
            </w:r>
          </w:p>
        </w:tc>
      </w:tr>
      <w:tr>
        <w:trPr>
          <w:trHeight w:val="30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7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8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10 420,0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10 420,0</w:t>
            </w:r>
          </w:p>
        </w:tc>
      </w:tr>
      <w:tr>
        <w:trPr>
          <w:trHeight w:val="34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13 710,0</w:t>
            </w:r>
          </w:p>
        </w:tc>
      </w:tr>
      <w:tr>
        <w:trPr>
          <w:trHeight w:val="3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5 512,0</w:t>
            </w:r>
          </w:p>
        </w:tc>
      </w:tr>
      <w:tr>
        <w:trPr>
          <w:trHeight w:val="34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5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5 289,0</w:t>
            </w:r>
          </w:p>
        </w:tc>
      </w:tr>
      <w:tr>
        <w:trPr>
          <w:trHeight w:val="37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60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1 098,0</w:t>
            </w:r>
          </w:p>
        </w:tc>
      </w:tr>
      <w:tr>
        <w:trPr>
          <w:trHeight w:val="61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1 098,0</w:t>
            </w:r>
          </w:p>
        </w:tc>
      </w:tr>
      <w:tr>
        <w:trPr>
          <w:trHeight w:val="106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7 100,0</w:t>
            </w:r>
          </w:p>
        </w:tc>
      </w:tr>
      <w:tr>
        <w:trPr>
          <w:trHeight w:val="132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7 100,0</w:t>
            </w:r>
          </w:p>
        </w:tc>
      </w:tr>
      <w:tr>
        <w:trPr>
          <w:trHeight w:val="31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24 571,0</w:t>
            </w:r>
          </w:p>
        </w:tc>
      </w:tr>
      <w:tr>
        <w:trPr>
          <w:trHeight w:val="31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24 571,0</w:t>
            </w:r>
          </w:p>
        </w:tc>
      </w:tr>
      <w:tr>
        <w:trPr>
          <w:trHeight w:val="30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24 571,0</w:t>
            </w:r>
          </w:p>
        </w:tc>
      </w:tr>
      <w:tr>
        <w:trPr>
          <w:trHeight w:val="37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5 970 327,0</w:t>
            </w:r>
          </w:p>
        </w:tc>
      </w:tr>
      <w:tr>
        <w:trPr>
          <w:trHeight w:val="37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5 970 327,0</w:t>
            </w:r>
          </w:p>
        </w:tc>
      </w:tr>
      <w:tr>
        <w:trPr>
          <w:trHeight w:val="34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5 970 327,0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8 535 002,3</w:t>
            </w:r>
          </w:p>
        </w:tc>
      </w:tr>
      <w:tr>
        <w:trPr>
          <w:trHeight w:val="30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274 381,0</w:t>
            </w:r>
          </w:p>
        </w:tc>
      </w:tr>
      <w:tr>
        <w:trPr>
          <w:trHeight w:val="30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16 414,0</w:t>
            </w:r>
          </w:p>
        </w:tc>
      </w:tr>
      <w:tr>
        <w:trPr>
          <w:trHeight w:val="51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16 414,0</w:t>
            </w:r>
          </w:p>
        </w:tc>
      </w:tr>
      <w:tr>
        <w:trPr>
          <w:trHeight w:val="3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129 971,0</w:t>
            </w:r>
          </w:p>
        </w:tc>
      </w:tr>
      <w:tr>
        <w:trPr>
          <w:trHeight w:val="31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129 971,0</w:t>
            </w:r>
          </w:p>
        </w:tc>
      </w:tr>
      <w:tr>
        <w:trPr>
          <w:trHeight w:val="51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101 474,0</w:t>
            </w:r>
          </w:p>
        </w:tc>
      </w:tr>
      <w:tr>
        <w:trPr>
          <w:trHeight w:val="52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101 474,0</w:t>
            </w:r>
          </w:p>
        </w:tc>
      </w:tr>
      <w:tr>
        <w:trPr>
          <w:trHeight w:val="27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28 121,0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10 666,0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6 795,0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5 369,0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7 172,0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6 719,0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9 828,0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6 864,0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7 341,0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6 494,0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6 105,0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26 522,0</w:t>
            </w:r>
          </w:p>
        </w:tc>
      </w:tr>
      <w:tr>
        <w:trPr>
          <w:trHeight w:val="31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51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5 299,0</w:t>
            </w:r>
          </w:p>
        </w:tc>
      </w:tr>
      <w:tr>
        <w:trPr>
          <w:trHeight w:val="106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20 062,0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4 290,0</w:t>
            </w:r>
          </w:p>
        </w:tc>
      </w:tr>
      <w:tr>
        <w:trPr>
          <w:trHeight w:val="27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4 290,0</w:t>
            </w:r>
          </w:p>
        </w:tc>
      </w:tr>
      <w:tr>
        <w:trPr>
          <w:trHeight w:val="27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4 290,0</w:t>
            </w:r>
          </w:p>
        </w:tc>
      </w:tr>
      <w:tr>
        <w:trPr>
          <w:trHeight w:val="51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2 122,0</w:t>
            </w:r>
          </w:p>
        </w:tc>
      </w:tr>
      <w:tr>
        <w:trPr>
          <w:trHeight w:val="5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2 122,0</w:t>
            </w:r>
          </w:p>
        </w:tc>
      </w:tr>
      <w:tr>
        <w:trPr>
          <w:trHeight w:val="2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2 122,0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4 225 864,0</w:t>
            </w:r>
          </w:p>
        </w:tc>
      </w:tr>
      <w:tr>
        <w:trPr>
          <w:trHeight w:val="51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552 434,0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283 787,0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207 621,0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41 806,0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24 866,0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9 494,0</w:t>
            </w:r>
          </w:p>
        </w:tc>
      </w:tr>
      <w:tr>
        <w:trPr>
          <w:trHeight w:val="51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268 647,0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191 055,0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33 672,0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37 820,0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2 983 116,0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9 196,0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2 777 183,0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80 697,0</w:t>
            </w:r>
          </w:p>
        </w:tc>
      </w:tr>
      <w:tr>
        <w:trPr>
          <w:trHeight w:val="51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15 459,0</w:t>
            </w:r>
          </w:p>
        </w:tc>
      </w:tr>
      <w:tr>
        <w:trPr>
          <w:trHeight w:val="6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42 420,0</w:t>
            </w:r>
          </w:p>
        </w:tc>
      </w:tr>
      <w:tr>
        <w:trPr>
          <w:trHeight w:val="57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11 955,0</w:t>
            </w:r>
          </w:p>
        </w:tc>
      </w:tr>
      <w:tr>
        <w:trPr>
          <w:trHeight w:val="76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8 086,0</w:t>
            </w:r>
          </w:p>
        </w:tc>
      </w:tr>
      <w:tr>
        <w:trPr>
          <w:trHeight w:val="51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38 120,0</w:t>
            </w:r>
          </w:p>
        </w:tc>
      </w:tr>
      <w:tr>
        <w:trPr>
          <w:trHeight w:val="5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690 314,0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690 314,0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351 583,0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320 946,0</w:t>
            </w:r>
          </w:p>
        </w:tc>
      </w:tr>
      <w:tr>
        <w:trPr>
          <w:trHeight w:val="3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56 059,0</w:t>
            </w:r>
          </w:p>
        </w:tc>
      </w:tr>
      <w:tr>
        <w:trPr>
          <w:trHeight w:val="102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40 768,0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36 382,0</w:t>
            </w:r>
          </w:p>
        </w:tc>
      </w:tr>
      <w:tr>
        <w:trPr>
          <w:trHeight w:val="30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52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163 404,0</w:t>
            </w:r>
          </w:p>
        </w:tc>
      </w:tr>
      <w:tr>
        <w:trPr>
          <w:trHeight w:val="51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3 112,0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6 034,0</w:t>
            </w:r>
          </w:p>
        </w:tc>
      </w:tr>
      <w:tr>
        <w:trPr>
          <w:trHeight w:val="30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8 824,0</w:t>
            </w:r>
          </w:p>
        </w:tc>
      </w:tr>
      <w:tr>
        <w:trPr>
          <w:trHeight w:val="106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4 863,0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30 270,0</w:t>
            </w:r>
          </w:p>
        </w:tc>
      </w:tr>
      <w:tr>
        <w:trPr>
          <w:trHeight w:val="51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22 223,0</w:t>
            </w:r>
          </w:p>
        </w:tc>
      </w:tr>
      <w:tr>
        <w:trPr>
          <w:trHeight w:val="51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1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5 658,0</w:t>
            </w:r>
          </w:p>
        </w:tc>
      </w:tr>
      <w:tr>
        <w:trPr>
          <w:trHeight w:val="5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51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34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3 110 569,0</w:t>
            </w:r>
          </w:p>
        </w:tc>
      </w:tr>
      <w:tr>
        <w:trPr>
          <w:trHeight w:val="5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22 768,0</w:t>
            </w:r>
          </w:p>
        </w:tc>
      </w:tr>
      <w:tr>
        <w:trPr>
          <w:trHeight w:val="5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22 768,0</w:t>
            </w:r>
          </w:p>
        </w:tc>
      </w:tr>
      <w:tr>
        <w:trPr>
          <w:trHeight w:val="36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18 050,0</w:t>
            </w:r>
          </w:p>
        </w:tc>
      </w:tr>
      <w:tr>
        <w:trPr>
          <w:trHeight w:val="5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18 050,0</w:t>
            </w:r>
          </w:p>
        </w:tc>
      </w:tr>
      <w:tr>
        <w:trPr>
          <w:trHeight w:val="5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2 975 904,0</w:t>
            </w:r>
          </w:p>
        </w:tc>
      </w:tr>
      <w:tr>
        <w:trPr>
          <w:trHeight w:val="5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167 891,0</w:t>
            </w:r>
          </w:p>
        </w:tc>
      </w:tr>
      <w:tr>
        <w:trPr>
          <w:trHeight w:val="57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1 245 393,0</w:t>
            </w:r>
          </w:p>
        </w:tc>
      </w:tr>
      <w:tr>
        <w:trPr>
          <w:trHeight w:val="37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9 820,0</w:t>
            </w:r>
          </w:p>
        </w:tc>
      </w:tr>
      <w:tr>
        <w:trPr>
          <w:trHeight w:val="34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1 552 800,0</w:t>
            </w:r>
          </w:p>
        </w:tc>
      </w:tr>
      <w:tr>
        <w:trPr>
          <w:trHeight w:val="52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93 847,0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45 250,0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34 703,0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33 975,0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13 894,0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12 149,0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276 201,0</w:t>
            </w:r>
          </w:p>
        </w:tc>
      </w:tr>
      <w:tr>
        <w:trPr>
          <w:trHeight w:val="51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101 868,0</w:t>
            </w:r>
          </w:p>
        </w:tc>
      </w:tr>
      <w:tr>
        <w:trPr>
          <w:trHeight w:val="30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101 868,0</w:t>
            </w:r>
          </w:p>
        </w:tc>
      </w:tr>
      <w:tr>
        <w:trPr>
          <w:trHeight w:val="30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59 466,0</w:t>
            </w:r>
          </w:p>
        </w:tc>
      </w:tr>
      <w:tr>
        <w:trPr>
          <w:trHeight w:val="51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9 851,0</w:t>
            </w:r>
          </w:p>
        </w:tc>
      </w:tr>
      <w:tr>
        <w:trPr>
          <w:trHeight w:val="30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37 361,0</w:t>
            </w:r>
          </w:p>
        </w:tc>
      </w:tr>
      <w:tr>
        <w:trPr>
          <w:trHeight w:val="52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2 483,0</w:t>
            </w:r>
          </w:p>
        </w:tc>
      </w:tr>
      <w:tr>
        <w:trPr>
          <w:trHeight w:val="64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9 771,0</w:t>
            </w:r>
          </w:p>
        </w:tc>
      </w:tr>
      <w:tr>
        <w:trPr>
          <w:trHeight w:val="51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30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51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46 325,0</w:t>
            </w:r>
          </w:p>
        </w:tc>
      </w:tr>
      <w:tr>
        <w:trPr>
          <w:trHeight w:val="5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1 240,0</w:t>
            </w:r>
          </w:p>
        </w:tc>
      </w:tr>
      <w:tr>
        <w:trPr>
          <w:trHeight w:val="31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45 085,0</w:t>
            </w:r>
          </w:p>
        </w:tc>
      </w:tr>
      <w:tr>
        <w:trPr>
          <w:trHeight w:val="57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50 542,0</w:t>
            </w:r>
          </w:p>
        </w:tc>
      </w:tr>
      <w:tr>
        <w:trPr>
          <w:trHeight w:val="81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10 668,0</w:t>
            </w:r>
          </w:p>
        </w:tc>
      </w:tr>
      <w:tr>
        <w:trPr>
          <w:trHeight w:val="34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21 955,0</w:t>
            </w:r>
          </w:p>
        </w:tc>
      </w:tr>
      <w:tr>
        <w:trPr>
          <w:trHeight w:val="5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17 919,0</w:t>
            </w:r>
          </w:p>
        </w:tc>
      </w:tr>
      <w:tr>
        <w:trPr>
          <w:trHeight w:val="61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89 574,0</w:t>
            </w:r>
          </w:p>
        </w:tc>
      </w:tr>
      <w:tr>
        <w:trPr>
          <w:trHeight w:val="3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29 135,0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29 135,0</w:t>
            </w:r>
          </w:p>
        </w:tc>
      </w:tr>
      <w:tr>
        <w:trPr>
          <w:trHeight w:val="3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15 811,0</w:t>
            </w:r>
          </w:p>
        </w:tc>
      </w:tr>
      <w:tr>
        <w:trPr>
          <w:trHeight w:val="5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11 249,0</w:t>
            </w:r>
          </w:p>
        </w:tc>
      </w:tr>
      <w:tr>
        <w:trPr>
          <w:trHeight w:val="27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1 456,0</w:t>
            </w:r>
          </w:p>
        </w:tc>
      </w:tr>
      <w:tr>
        <w:trPr>
          <w:trHeight w:val="27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2 290,0</w:t>
            </w:r>
          </w:p>
        </w:tc>
      </w:tr>
      <w:tr>
        <w:trPr>
          <w:trHeight w:val="27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30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12 938,0</w:t>
            </w:r>
          </w:p>
        </w:tc>
      </w:tr>
      <w:tr>
        <w:trPr>
          <w:trHeight w:val="52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9 234,0</w:t>
            </w:r>
          </w:p>
        </w:tc>
      </w:tr>
      <w:tr>
        <w:trPr>
          <w:trHeight w:val="5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3 579,0</w:t>
            </w:r>
          </w:p>
        </w:tc>
      </w:tr>
      <w:tr>
        <w:trPr>
          <w:trHeight w:val="31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7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31 690,0</w:t>
            </w:r>
          </w:p>
        </w:tc>
      </w:tr>
      <w:tr>
        <w:trPr>
          <w:trHeight w:val="27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31 690,0</w:t>
            </w:r>
          </w:p>
        </w:tc>
      </w:tr>
      <w:tr>
        <w:trPr>
          <w:trHeight w:val="51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17 480,0</w:t>
            </w:r>
          </w:p>
        </w:tc>
      </w:tr>
      <w:tr>
        <w:trPr>
          <w:trHeight w:val="5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17 480,0</w:t>
            </w:r>
          </w:p>
        </w:tc>
      </w:tr>
      <w:tr>
        <w:trPr>
          <w:trHeight w:val="103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17 295,0</w:t>
            </w:r>
          </w:p>
        </w:tc>
      </w:tr>
      <w:tr>
        <w:trPr>
          <w:trHeight w:val="30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66 146,0</w:t>
            </w:r>
          </w:p>
        </w:tc>
      </w:tr>
      <w:tr>
        <w:trPr>
          <w:trHeight w:val="5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26 274,0</w:t>
            </w:r>
          </w:p>
        </w:tc>
      </w:tr>
      <w:tr>
        <w:trPr>
          <w:trHeight w:val="5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4 369,0</w:t>
            </w:r>
          </w:p>
        </w:tc>
      </w:tr>
      <w:tr>
        <w:trPr>
          <w:trHeight w:val="3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21 905,0</w:t>
            </w:r>
          </w:p>
        </w:tc>
      </w:tr>
      <w:tr>
        <w:trPr>
          <w:trHeight w:val="51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39 872,0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38 620,0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116 758,0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15 508,0</w:t>
            </w:r>
          </w:p>
        </w:tc>
      </w:tr>
      <w:tr>
        <w:trPr>
          <w:trHeight w:val="51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9 292,0</w:t>
            </w:r>
          </w:p>
        </w:tc>
      </w:tr>
      <w:tr>
        <w:trPr>
          <w:trHeight w:val="3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5 861,0</w:t>
            </w:r>
          </w:p>
        </w:tc>
      </w:tr>
      <w:tr>
        <w:trPr>
          <w:trHeight w:val="3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355,0</w:t>
            </w:r>
          </w:p>
        </w:tc>
      </w:tr>
      <w:tr>
        <w:trPr>
          <w:trHeight w:val="54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46 353,0</w:t>
            </w:r>
          </w:p>
        </w:tc>
      </w:tr>
      <w:tr>
        <w:trPr>
          <w:trHeight w:val="5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46 353,0</w:t>
            </w:r>
          </w:p>
        </w:tc>
      </w:tr>
      <w:tr>
        <w:trPr>
          <w:trHeight w:val="5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54 897,0</w:t>
            </w:r>
          </w:p>
        </w:tc>
      </w:tr>
      <w:tr>
        <w:trPr>
          <w:trHeight w:val="81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14 714,0</w:t>
            </w:r>
          </w:p>
        </w:tc>
      </w:tr>
      <w:tr>
        <w:trPr>
          <w:trHeight w:val="30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40 183,0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51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77 737,0</w:t>
            </w:r>
          </w:p>
        </w:tc>
      </w:tr>
      <w:tr>
        <w:trPr>
          <w:trHeight w:val="27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96 892,0</w:t>
            </w:r>
          </w:p>
        </w:tc>
      </w:tr>
      <w:tr>
        <w:trPr>
          <w:trHeight w:val="5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96 892,0</w:t>
            </w:r>
          </w:p>
        </w:tc>
      </w:tr>
      <w:tr>
        <w:trPr>
          <w:trHeight w:val="28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96 892,0</w:t>
            </w:r>
          </w:p>
        </w:tc>
      </w:tr>
      <w:tr>
        <w:trPr>
          <w:trHeight w:val="34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96 892,0</w:t>
            </w:r>
          </w:p>
        </w:tc>
      </w:tr>
      <w:tr>
        <w:trPr>
          <w:trHeight w:val="27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27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39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-202 193,3</w:t>
            </w:r>
          </w:p>
        </w:tc>
      </w:tr>
      <w:tr>
        <w:trPr>
          <w:trHeight w:val="51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202 193,3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96 892,0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96 892,0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96 892,0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96 892,0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45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19 155,0</w:t>
            </w:r>
          </w:p>
        </w:tc>
      </w:tr>
      <w:tr>
        <w:trPr>
          <w:trHeight w:val="2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124 456,3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сентября 2014 года № 27/180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направленных на реализацию бюджетных инвестиционных проектов (программ)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964"/>
        <w:gridCol w:w="922"/>
        <w:gridCol w:w="9750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Ф.Г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8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1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51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55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30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51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8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54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