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48d4" w14:textId="8804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 в решение районного маслихата от 23 декабря 2013 года № 20/131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24 ноября 2014 года № 27/190. Зарегистрировано Департаментом юстиции Мангистауской области 26 ноября 2014 года № 2531.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решением Мангистауского областного маслихата от 19 ноября 2014 года № 20/297 «О внесении изменений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от № 2524),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20/131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2333, опубликовано в газете «Рауан» от 31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8341006,0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2346654,0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63801,0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29771,0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5900780,0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8465462,3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-202193,3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202193,3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1),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- 81,1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социальный налог - 81,1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седьмой, десятый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общеобразовательного заказа в дошкольных организациях образования - 223777,0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 областного бюджета по программе проектирование, развитие, обустройство и (или) приобретение инженерно – коммуникационной инфраструктуры - 917930,0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адресная социальная помощь - 8002,0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«6.Установить социальную помощь на единовременное возмещение коммунальных услуг и приобретение топлива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социального обеспечения, работникам государственных организаций культуры, спорта и ветеринарии проживающим и работающим в сельских населенных пунктах, в размере 12100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Бейнеуского районного маслихата (Еламанов К.) обеспечить государственную регистрацию настоящего решения в органах юстиции, его официальное опубликование в информационно - правовой системе «Әділет»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Ш. 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«Бейнеуский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ноябрь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 28/190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9"/>
        <w:gridCol w:w="717"/>
        <w:gridCol w:w="739"/>
        <w:gridCol w:w="6307"/>
        <w:gridCol w:w="3641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8 341 006,0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2 346 654,0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584 231,0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461 717,0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1 260 899,0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1 175 509,0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75 346,0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8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63 801,0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8 489,0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</w:p>
        </w:tc>
      </w:tr>
      <w:tr>
        <w:trPr>
          <w:trHeight w:val="10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47 577,0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29 771,0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29 771,0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5 900 780,0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8 465 462,3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272 035,0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129 920,0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9 616,0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28 014,0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4 182 653,0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502 560,0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278 783,0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198 795,0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24 866,0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2 986 040,0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2 775 797,0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81 197,0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15 994,0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42 420,0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14 851,0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694 053,0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331 716,1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300 689,0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56 102,0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40 198,0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166 033,0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30 660,1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23 327,0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5 394,1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3 115 700,3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22 765,2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2 977 634,0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173 987,0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1 230 127,0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1 552 800,0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97 256,1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37 034,1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36 307,0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270 833,0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98 591,0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59 709,0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45 370,0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44 130,0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48 163,0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18 819,0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89 393,0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17 656,0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17 656,0</w:t>
            </w:r>
          </w:p>
        </w:tc>
      </w:tr>
      <w:tr>
        <w:trPr>
          <w:trHeight w:val="10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65 491,6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25 623,6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4 367,4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21 256,2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39 868,0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115 901,0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54 526,0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77 737,0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-202 193,3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202 193,3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4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124 456,3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2014 года №28/190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655"/>
        <w:gridCol w:w="821"/>
        <w:gridCol w:w="10418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