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e1b6" w14:textId="a2ae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2013 года № 20/131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12 декабря 2014 года № 29/203. Зарегистрировано Департаментом юстиции Мангистауской области 15 декабря 2014 года № 2552.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23 декабря 2013 года  </w:t>
      </w:r>
      <w:r>
        <w:rPr>
          <w:rFonts w:ascii="Times New Roman"/>
          <w:b w:val="false"/>
          <w:i w:val="false"/>
          <w:color w:val="000000"/>
          <w:sz w:val="28"/>
        </w:rPr>
        <w:t>№ 20/131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2014-2016 годы» (зарегистрировано в Реестре государственной регистрации нормативных правовых актов за № 2333, опубликовано в газете «Рауан» от 31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8341006,0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2347430,0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5900780,0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8465462,3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19155,0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-202193,3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  202193,3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«Аппарат Бейнеуского районного маслихата» (К.Еламанов) обеспечить государственную регистрацию настоящего решения в органах юстиции, его официального опубликования в средствах массовой имформации и размещения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«Бейнеуский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29/203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95"/>
        <w:gridCol w:w="716"/>
        <w:gridCol w:w="737"/>
        <w:gridCol w:w="6102"/>
        <w:gridCol w:w="3634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8 341 006,0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2 347 430,0
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584 231,0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584 231,0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461 717,0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1 261 764,0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1 175 461,0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8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62 653,0
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5 626,0</w:t>
            </w:r>
          </w:p>
        </w:tc>
      </w:tr>
      <w:tr>
        <w:trPr>
          <w:trHeight w:val="10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47 577,0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47 577,0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30 143,0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30 143,0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30 143,0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5 900 780,0
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8 465 462,3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272 350,7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129 920,0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96 888,0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96 888,0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28 121,0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28 240,7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21 661,7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3 862,0
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
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4 182 669,0
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503 908,0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280 131,0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199 474,0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24 866,0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2 984 708,0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2 775 797,0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79 797,0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16 062,0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42 420,0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14 851,0</w:t>
            </w:r>
          </w:p>
        </w:tc>
      </w:tr>
      <w:tr>
        <w:trPr>
          <w:trHeight w:val="7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694 053,0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694 053,0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327 173,1
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296 103,0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56 102,0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40 198,0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162 979,0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30 703,1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23 327,0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5 394,1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3 120 895,3
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22 765,2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22 765,2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2 982 829,0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173 987,0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1 232 448,0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14 874,0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1 552 800,0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97 256,1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37 034,1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36 307,0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270 833,0
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98 591,0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98 591,0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59 709,0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37 361,0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2 621,0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45 370,0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44 130,0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48 163,0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18 819,0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89 393,0
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13 213,0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17 746,0
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17 746,0</w:t>
            </w:r>
          </w:p>
        </w:tc>
      </w:tr>
      <w:tr>
        <w:trPr>
          <w:trHeight w:val="10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65 489,9
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25 623,6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4 367,4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21 256,2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39 866,3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38 620,0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1 246,3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114 829,0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53 454,0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32,0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9,3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77 737,0
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
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
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-202 193,3
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202 193,3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124 456,3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