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53c4" w14:textId="aff5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наименований государственных учреждений и утверждении их положений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от 11 ноября 2014 года № 189. Зарегистрировано Департаментом юстиции Мангистауской области от 23 декабря 2014 года № 2559. Утратило силу постановлением акимата Бейнеуского района Мангистауской области от 24 мая 2016 года № 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Бейнеуского района Мангистауской области от 24.05.2016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21 января 2013 года "О внесении изменений и дополнений в некоторые законодательные акты Республики Казахстан по вопросам ономастики"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Изменить наименований на казахском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"Тәжен селосы әкімінің аппараты" на государственное учреждение "Тәжен ауылы әкімінің аппараты";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"Тұрыш селолық округі әкімінің аппараты" на государственное учреждение "Тұрыш ауылдық округі әкімінің аппараты.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постановления акимата Бейнеуского района от 10.03.2015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Изменить наименование на русском языке государственного учреждения "Тәжен селосы әкімінің аппараты" на государственное учреждение "Аппарат акима села Тажен".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на русском языке государственного учреждения "Аппарат акима Турышского сельского округа"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постановления акимата Бейнеуского района от 10.03.2015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положений указанных в пункте 1 настоящего постановления государственных учреждений соответственно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акима Бейнеуского района" (далее – аппарат) обеспечить официальное опубликование настоящего постановления в информационно – правовой системе "Әділет" и в средствах массовой информации, размещение на интернет – 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У.Амирханову.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Б.Азирханов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11662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Бейнеуского районного акимата №189 от 11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Тажен"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села Тажен" является государственным органом Республики Казахстан, осуществляющим руководство в сфере местного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Тажен"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Тажен" является юридическим лицом в организационно –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Тажен"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Тажен" имеет право выступать стороной гражданско–правовых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Тажен"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села Тажен"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"Аппарат акима села Тажен"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130101, Республика Казахстан, Мангистауская область, Бейнеуский район, село Тажен.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государственного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языке: "Тәжен ауылы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"Аппарат акима села Тажен".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Учредителем государственного учреждения "Аппарат акима села Тажен" является Бейнеуский районный акимат.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"Аппарат акима села Тажен".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"Аппарат акима села Тажен"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"Аппарат акима села Тажен"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Тажен".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села Тажен"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Режим работы определяется государственным учреждением "Аппарат акима села Тажен" самостоятельно в соответствии с требованием действующего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села Тажен"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 "Аппарат акима села Тажен":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села Тажен.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информационно–аналитическое, организационно–правовое и материально–техническое обеспечение деятельности акима села Тажен (далее – аким).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исполнения Конституции Республики Казахстан, законов Республики Казахстан, актов Президента, Правительства Республики Казахстан, постановлений акиматов области и района, решений и распоряжений акима области, акима района и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со всеми государственными органами, а также организациями всех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организационное обеспечение деятельности акима, в том числе проведение мероприятий с участием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документационное обеспечение деятельности акима, организация делопроизводства, рассмотрение служебных документов и обращений граждан, анализ документооборота, контроль за применением и сохранностью официальных бланков и гербовых печатей;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принятие мер по устранению нарушений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возвращение на доработку проектов актов акима, подготовленных органами и организациями, должностными лицами, если они не отвечают установленным требованиям, а также возвращение документов и материалов, рассмотрение которых входит в компетенцию других должностных лиц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ведение с государственными органами, другими организациями и должностными лицами служебных переписок по вопросам, отнесенным к ведению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официального опубликования актов акима, касающихся прав, свобод и обязанностей граждан (кроме актов, содержащих государственные секреты Республики Казахстан и иную охраняемую законом тайну);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предоставление нормативных правовых решений акима на государственную регистрацию в территориальные органы Министерства юстиции Республики Казахстан в установленном законодательством Республики Казахстан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плановых документов, нормативных правовых актов, достижение целей и задач, предусмотренных плановыми документами государственных органов, предоставление государственных услуг на территории села Тажен.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Тажен" осуществляет иные функций,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Тажен" имеет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приобретать и осуществлять имущественные и личные неимущественные права;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использовать средства на осуществление предусмотренных в настоящем положении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быть истцом и ответчиком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не противоречащие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Тажен"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порядке уплачивать налоги и другие обязательные платежи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нести ответственность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села Тажен"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"Аппарат акима села Тажен" осуществляется акимом, который несет персональную ответственность за выполнение возложенных на государственное учреждение "Аппарат акима села Тажен"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Аким назначается или избирается на должность, освобождается от должности и прекращает свои полномочия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Аким может иметь заместителя (заместителей),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Полномочия акима: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полномочий, указанные в статье 35 Закона Республики Казахстан от 23 января 2001 года "О местном государственном управлении и самоуправлении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работников государственного учреждения "Аппарат акима села Тажен";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должность и освобождает от должности работников государственного учреждения "Аппарат акима села Тажен";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осуществляет поощрение работников государственного учреждения "Аппарат акима села Тажен";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работников государственного учреждения "Аппарат акима села Тажен";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"Аппарат акима села Тажен"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издает решения нормативно – правового характера и распоряжения по вопросам административно – распорядительного, оперативного и индивидуального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несет персональную ответственность за организацию противодействия коррупции в государственном учреждении "Аппарат акима села Тажен".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ведению акима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Аким определяет полномочия своего заместителя (заместителей) (в случае наличия)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села Тажен"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Тажен"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села Тажен"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"Аппарат акима села Тажен"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Тажен"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5. Порядок внесения изменений и дополнений в 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Внесение изменений и дополнений в Положение производится постановлением Бейнеуского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>Внесенные изменения и дополнения в Положение регистрируются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"Аппарат акима села Тажен"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29.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ликвидация государственного учреждения "Аппарат акима села Тажен"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11662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Бейнеуского районного акимата №189 от 11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Турышского сельского округа"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Турышского сельского округа" является государственным органом Республики Казахстан, осуществляющим руководство в сфере местного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Турышского сельского округа"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Турышского сельского округа" является юридическим лицом в организационно –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Турышского сельского округа"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Турышского сельского округа" имеет право выступать стороной гражданско–правовых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Турышского сельского округа"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Турышского сельского округа"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"Аппарат акима Турышского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130108, Республика Казахстан, Мангистауская область, Бейнеуский район, село Турыш.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государственного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языке: "Тұрыш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"Аппарат акима Турышского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Учредителем государственного учреждения "Аппарат акима Турышского сельского округа" является Бейнеуский районный акимат.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"Аппарат акима Турышского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"Аппарат акима Турышского сельского округа"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"Аппарат акима Турышского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Турышского сельского округа".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Турышского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Режим работы определяется государственным учреждением "Аппарат акима Турышского сельского округа" самостоятельно в соответствии с требованием действующего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Турышского сельского округа"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 "Аппарат акима Турышского сельского округа":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Турышского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информационно–аналитическое, организационно–правовое и материально–техническое обеспечение деятельности акима Турышского сельского округа (далее – аким).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исполнения Конституции Республики Казахстан, законов Республики Казахстан, актов Президента, Правительства Республики Казахстан, постановлений акиматов области и района, решений и распоряжений акима области, акима района и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со всеми государственными органами, а также организациями всех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организационное обеспечение деятельности акима, в том числе проведение мероприятий с участием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документационное обеспечение деятельности акима, организация делопроизводства, рассмотрение служебных документов и обращений граждан, анализ документооборота, контроль за применением и сохранностью официальных бланков и гербовых печатей;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принятие мер по устранению нарушений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возвращение на доработку проектов актов акима, подготовленных органами и организациями, должностными лицами, если они не отвечают установленным требованиям, а также возвращение документов и материалов, рассмотрение которых входит в компетенцию других должностных лиц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ведение с государственными органами, другими организациями и должностными лицами служебных переписок по вопросам, отнесенным к ведению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официального опубликования актов акима, касающихся прав, свобод и обязанностей граждан (кроме актов, содержащих государственные секреты Республики Казахстан и иную охраняемую законом тайну);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предоставление нормативных правовых решений акима на государственную регистрацию в территориальные органы Министерства юстиции Республики Казахстан в установленном законодательством Республики Казахстан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плановых документов, нормативных правовых актов, достижение целей и задач, предусмотренных плановыми документами государственных органов, предоставление государственных услуг на территории Турышского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Турышского сельского округа" осуществляет иные функций,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Турышского сельского округа" имеет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приобретать и осуществлять имущественные и личные неимущественные права;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использовать средства на осуществление предусмотренных в настоящем положении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быть истцом и ответчиком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не противоречащие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Турышского сельского округа"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порядке уплачивать налоги и другие обязательные платежи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нести ответственность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Турышского сельского округа"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"Аппарат акима Турышского сельского округа" осуществляется акимом, который несет персональную ответственность за выполнение возложенных на государственное учреждение "Аппарат акима Турышского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Аким назначается или избирается на должность, освобождается от должности и прекращает свои полномочия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Аким может иметь заместителя (заместителей),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Полномочия акима: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полномочий, указанные в статье 35 Закона Республики Казахстан от 23 января 2001 года "О местном государственном управлении и самоуправлении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работников государственного учреждения "Аппарат акима Турышского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должность и освобождает от должности работников государственного учреждения "Аппарат акима Турышского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осуществляет поощрение работников государственного учреждения "Аппарат акима Турышского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работников государственного учреждения "Аппарат акима Турышского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"Аппарат акима Турышского сельского округа"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издает решения нормативно – правового характера и распоряжения по вопросам административно – распорядительного, оперативного и индивидуального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несет персональную ответственность за организацию противодействия коррупции в государственном учреждении "Аппарат акима Турышского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ведению акима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Аким определяет полномочия своего заместителя (заместителей) (в случае наличия)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Турышского сельского округа"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Турышского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Турышского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"Аппарат акима Турышского сельского округа"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Турышского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</w:t>
      </w:r>
      <w:r>
        <w:rPr>
          <w:rFonts w:ascii="Times New Roman"/>
          <w:b w:val="false"/>
          <w:i w:val="false"/>
          <w:color w:val="000000"/>
          <w:sz w:val="28"/>
        </w:rPr>
        <w:t>Внесение изменений и дополнений в Положение производится постановлением Бейнеуского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>Внесенные изменения и дополнения в Положение регистрируются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"Аппарат акима Турышского сельского округа"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29.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ликвидация государственного учреждения "Аппарат акима Турышского сельского округа"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