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07f9" w14:textId="3d40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12 декабря 2014 года № 191. Зарегестрировано Департаментом юстиции Мангистауской области от 08 января 2015 года № 2574.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23 января 2001 года «О занятости населения» и постановлением Правительства Республики Казахстана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реализации Закона Республики Казахстана от 23 января 2001 года «О занятости населения»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постановления, заключение договоров с соответствующими организациями возложить на государственное учреждение «Бейнеуский районный отдел занятости и социальных программ» (Б.Омирбеков).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государственному учреждению «Бейнеуский районный отдел экономики и финансов» (Б.Азирханов) предусмотреть финансы для выполнения указанных в постановлении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«Бейнеуский районный отдел занятости и социальных программ» обеспечить официальное опубликование настоящего постановления в информационно – правовой системе «Әділет» и в средствах массовой информации, размещение на интернет – 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К.Абилшеева.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К.Абилшеев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«Бейнеуский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Б.Омирбеков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«Бейнеуский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Бейнеуского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191 от 12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в 2015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345"/>
        <w:gridCol w:w="873"/>
        <w:gridCol w:w="873"/>
        <w:gridCol w:w="2994"/>
        <w:gridCol w:w="1270"/>
        <w:gridCol w:w="1513"/>
        <w:gridCol w:w="1248"/>
      </w:tblGrid>
      <w:tr>
        <w:trPr>
          <w:trHeight w:val="255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Толепского сельского округа»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Бейнеу»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и строительство автомобильных дорог, бордюров, тротуаров,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полутора кратной минимальной заработной платы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Боранкульского сельского округа»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Акжигитского сельского округа»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Саргинского сельского округа»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Есетского сельского округа»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«Бейнеу жұмыспен қамту орталығы»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Сынгырлауского сельского округа»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Самского сельского округа»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Ногайтинского сельского округа»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Атамекен»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«Бейнеуская центральная районная больница»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помощь больным,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«Акиматсервис» акимата Бейнеуского района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восстановление исторических памятников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«Бейнеусусервис» Бейнеуского районного акимата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 и ремонт социально - культурных объектов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Бейнеуского района Департамента внутренних дел Мангистауской области»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очистка территории, доставка извещении, работа с документами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государственных доходов по Бейнеускому району департамента государственных доходов по Мангистауской области»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доставка извещении,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«Охрана лесов и животного мира по Бейнеускому району»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очистка территории, работа с документами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«Бөбек балабакшасы» акимата Бейнеуского района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Бейнеуского района Мангистауской области» Министерства обороны Республики Казахстан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доставка повесток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50 повесток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«Үстірт бөбекжайы» акимата Бейнеуского района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«Манашы бөбекжайы» акимата Бейнеуского района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«Мангистауское отделенческое управле-ние по защите прав потребителей на транс-порте департамента по защите прав потре-бителей на транспорте комитета по защите прав потребителей министерства националь-ной экономики Республики Казахстан»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Бейнеуское районное отделение «Мангистауского областного филиала Республиканского Государственного казенного предприятия «Государственного центра по выплате пенсии Министерства здравоохранения и социального развития Республики Казахстан»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«Бейнеуский районный отдел пожаротушения №6 Мангистауского областного Департамента по чрезвычайным ситуациям «Службы пожаротушения и аварийно – спасательных работ»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Бейнеуского района Департамента по чрезвычайным ситуациям Мангистауской области Министерства внутренних дел Республики Казахстан»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«Бейнеуское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«Бейнеуское районное управление юстиции Мангистауского областного департамента юстиции Министерства юстиции Республики Казахстан»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«Балдырған балабақшасы» акимата Бейнеуского района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Республиканского государственного предприятия «Центр обслуживания населения» по Мангистауской области»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«Бейнеу районная поликлиника»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помощь больным,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филиал Республиканского Государственного казенного предприятия «Центр по недвижимости по Мангистауской области Комитета регистрационной службы и оказания правовой помощи Министерства юстиции Республики Казахстан»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309"/>
        <w:gridCol w:w="875"/>
        <w:gridCol w:w="875"/>
        <w:gridCol w:w="3009"/>
        <w:gridCol w:w="1165"/>
        <w:gridCol w:w="1629"/>
        <w:gridCol w:w="1254"/>
      </w:tblGrid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«Боранкульская районная больница»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документами, помощь больным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суд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доставка повесток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50 повесток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«Балауса балабақшасы» акимата Бейнеуского района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«Сам орта мектебі»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«Манашинская средняя школа»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имени Ы.Алтынсарина Бейнеуского района»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имени Жумагали Калдыгараева»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очистка территории, работа с документами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Турышского сельского округа»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«Тәжен селосы әкімінің аппараты»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на территории села, социально-культурных объектов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одной кратной минимальной заработной платы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