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3c3b" w14:textId="3cc3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 изменений в решение районного маслихата от 20 декабря 2013 года № 15/164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24 апреля 2014 года № 18/194. Зарегистрировано Департаментом юстиции Мангистауской области 19 мая 2014 года № 2423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16 апреля 2014 года № 16/246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2410 от 04 мая 2014 года)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2013 года № 15/164 «О районном бюджете на 2014-2016 годы» (зарегестрировано в Реестре государственной регистрации нормативных правовых актов за № 2341 от 20 января 2014 года, опубликовано в информационно-правовой системе «Әділет» от 28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2014-2016 годы согласно приложениям,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8 393 198,5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6 988 998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1 369 504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8 396 489,9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17 767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104 198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17 767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30 291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«7903» заменить цифрами «2000»;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М.Аманиязова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18/194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754"/>
        <w:gridCol w:w="1029"/>
        <w:gridCol w:w="6428"/>
        <w:gridCol w:w="3508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подкласc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8 393 198,5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6 988 998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162 042,8 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162 042,8 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251 120,7 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251 120,7 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6 468 296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6 266 908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165 319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92 078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13 979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2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1 369 504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1 369 504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8 396 489,9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227 378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114 135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25 167</w:t>
            </w:r>
          </w:p>
        </w:tc>
      </w:tr>
      <w:tr>
        <w:trPr>
          <w:trHeight w:val="10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3 301 561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498 536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354 567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1 782 807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1 597 104</w:t>
            </w:r>
          </w:p>
        </w:tc>
      </w:tr>
      <w:tr>
        <w:trPr>
          <w:trHeight w:val="5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1 020 218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1 020 218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250 890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250 750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55 650</w:t>
            </w:r>
          </w:p>
        </w:tc>
      </w:tr>
      <w:tr>
        <w:trPr>
          <w:trHeight w:val="10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11 985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83 983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1 207 021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106 855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5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73 320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26 939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936 449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346 573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164 228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425 648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365 257,0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65 601,0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123 522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75 815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21 965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21 965</w:t>
            </w:r>
          </w:p>
        </w:tc>
      </w:tr>
      <w:tr>
        <w:trPr>
          <w:trHeight w:val="10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426 302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426 302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368 042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127 968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5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2 386 928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73 907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-104 198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104 198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