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f518" w14:textId="37ff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отчисления части чистого дохода районных коммунальных государственных предприятий на праве введения хозяйственной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21 апреля 2014 года № 113. Зарегистрировано Департаментом юстиции Мангистауской области 22 мая 2014 года № 2426. Утратило силу постановлением акимата Каракиянского района Мангистауской области от 03 марта 2016 года №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03.03.2016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2013 года № 448 "Об утверждении норматива отчисления части чистого дохода республиканских государственных предприятий и внесении изменения в постановление Правительства Республики Казахстан от 31 декабря 2008 года № 1339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норматив отчисления части чистого дохода районных коммунальных государственных предприятий на праве введения хозяйственной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экономики и финансов" (Абдикаликова А.) обеспечить отчисления в полном объеме части чистого дохода районных коммунальных государственных предприятий на праве введения хозяйственной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"Каракиянский районный отдел экономики и финансов" (Абдикаликова А.) обеспечить государственную регистрацию постановления в органах юстиций, его официальное опубликование в средствах масcовой информации и размещение на информационно прававой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Туркменбаева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Дауылбаев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хозяйства,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Сантай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апреля 2014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и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Бегниязов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апреля 2014 г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Абдикаликова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апреля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 2014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перечисляемый в местный бюджет районных коммунальных государственных предприятий на праве ведения хозяиственной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1"/>
        <w:gridCol w:w="6799"/>
      </w:tblGrid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0 тенге до 500 000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500 001 тенге до 1 000 000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1 000 001 тенге до 2 000 000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2 000 001 тенге до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 тенге + 12 процентов с суммы, превышающей чистый доход в размере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10 000 001 тенге до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1 140 000 тенге + 15 процентов с суммы, превышающей чистый доход в размере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7 140 000 тенге + 20 процентов с суммы, превышающей чистый доход в размере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47 140 000 тенге + 25 процентов с суммы, превышающей чистый доход в размере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