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69a0" w14:textId="0976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20 декабря 2013 года № 15/164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24 ноября 2014 года № 23/232. Зарегистрировано Департаментом юстиции Мангистауской области 28 ноября 2014 года № 2536.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19 ноября 2014 года № 20/297 «О внесении изменений в решение областного маслихата от 10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13/188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2014-2016 годы» (зарегистрировано в Реестре государственной регистрации нормативных прововых актов за № 2524), Каракиянский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Каракиянского районного маслихата от 20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15/164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(зарегестрировано в Реестре государственной регистрации нормативных правовых актов за № 2341, опубликовано в информационно-правовой системе «Әділет» от 28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>, в том числе бюджет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9 032 259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7 632 181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–20 613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1 338 734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8 978 630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17 767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83 920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83 920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68 084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17 767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30 291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 Челеева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Каракиянского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2014 года № 23/232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893"/>
        <w:gridCol w:w="1333"/>
        <w:gridCol w:w="6301"/>
        <w:gridCol w:w="3410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класc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подкласc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9 032 259 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7 632 181 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466 199 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466 199 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310 500 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310 500 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6 746 939</w:t>
            </w:r>
          </w:p>
        </w:tc>
      </w:tr>
      <w:tr>
        <w:trPr>
          <w:trHeight w:val="1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6 606 846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97 724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41 875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100 897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89 752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6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20 613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0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40 730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40 718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40 718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1 338 734</w:t>
            </w:r>
          </w:p>
        </w:tc>
      </w:tr>
      <w:tr>
        <w:trPr>
          <w:trHeight w:val="4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1 338 734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1 338 734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8 978 630 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241 056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18 822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75 438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72 698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</w:p>
        </w:tc>
      </w:tr>
      <w:tr>
        <w:trPr>
          <w:trHeight w:val="4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114 656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109 756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30 893</w:t>
            </w:r>
          </w:p>
        </w:tc>
      </w:tr>
      <w:tr>
        <w:trPr>
          <w:trHeight w:val="10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27 028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4 357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4 357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3 455 699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523 002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392 074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130 928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1 919 183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23 616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1 704 666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87 105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43 121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1 013 514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1 013 514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322 039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321 899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22 924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83 134</w:t>
            </w:r>
          </w:p>
        </w:tc>
      </w:tr>
      <w:tr>
        <w:trPr>
          <w:trHeight w:val="7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20 267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142 227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13 379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</w:t>
            </w:r>
          </w:p>
        </w:tc>
      </w:tr>
      <w:tr>
        <w:trPr>
          <w:trHeight w:val="10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1 538 374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111 416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14 380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158 708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71 811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26 939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1 268 250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595 292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199 107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473 476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386 138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90 856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90 856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90 810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65 046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138 554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122 854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65 918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22 564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80 152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18 048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46 043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25 223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10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412 270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412 270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43 869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349 641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128 427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11 011</w:t>
            </w:r>
          </w:p>
        </w:tc>
      </w:tr>
      <w:tr>
        <w:trPr>
          <w:trHeight w:val="1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2 387 316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 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2 386 928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37 793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83 920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83 920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55 920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-68 084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68 084</w:t>
            </w:r>
          </w:p>
        </w:tc>
      </w:tr>
      <w:tr>
        <w:trPr>
          <w:trHeight w:val="1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