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e78c" w14:textId="90ce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"Каракиянский районный отдел внутренней политики,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Каракиянского района от 09 декабря 2014 года № 330. Зарегистрировано Депараментом юстиции от 22 января 2015 года № 2599. Утратило силу постановлением акимата Каракиянского района Мангистауской области от 19 февраля 2016 года №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"Каракиянский районный отдел внутренней политики,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"Каракиянский районный отдел внутренней политики, культуры и развития языков"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Беккайырова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внутренней политики,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Беккалина Калбиби Беккаликызы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"Каракиянский районный отдел внутренней политики, культуры и развития языков"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"Каракиянский районный отдел внутренней политики, культуры и развития языков" является государственным органом Республики Казахстан, осуществляющим руководство в сферах внутренней политики,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Ведомственные учреждении государственного учреждения "Каракиянский районный отдел внутренней политики, культуры и развития языков":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"Каракиянская районная центральная библиотека" Каракиянского районного отдела внутренней политики,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Коммунальное государственное учреждение "Каракиянский районный центр молодежной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"Каракиянский районный отдел внутренней политики, культуры и развития языков" осуществляет свою деятельность в соответствии с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"Каракиянский районный отдел внутренней политики, культуры и развития языков"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"Каракиянский районный отдел внутренней политики, культуры и развития языков"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"Каракиянский районный отдел внутренней политики, культуры и развития языков" имеет право выступать стороной гражданско–правовых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"Каракиянский районный отдел внутренней политики, культуры и развития языков"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"Каракиянский районный отдел внутренней политики, культуры и развития языков"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 государственного учреждения "Каракиянский районный отдел внутренней политики, культуры и развития языков": индекс 130300, Республика Казахстан, Мангистауская область, Каракиянский район, село Курык, 1 микрорайон, здание 52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"Қарақия аудандық ішкі саясат, мәдениет және тілдерді дамыту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"Каракиянский районный отдел внутренней политики,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Учредителем государственного учреждения "Каракиянский районный отдел внутренней политики, культуры и развития языков" является государство в лице акимата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Настоящее Положение является учредительным документом государственного учреждения "Каракиянский районный отдел внутренней политики,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Финансирование деятельности государственного учреждения "Каракиянский районный отдел внутренней политики, культуры и развития языков" осуществляется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Государственному учреждению "Каракиянский районный отдел внутренней политики, культуры и развития языков"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"Каракиянский районный отдел внутренней политики,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"Каракиянский районный отдел внутренней политики, культуры и развития языков"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"Каракиянский районный отдел внутренней политики,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Миссия: Государственное учреждение "Каракиянский районный отдел внутренней политики, культуры и развития языков" реализует государственную политику в сфере внутренней политики,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Предметом деятельности государственного учреждения "Каракиянский районный отдел внутренней политики, культуры и развития языков" является осуществление управленческих функций в области внутренней политики,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Целью деятельности государственного учреждения "Каракиянский районный отдел внутренней политики, культуры и развития языков" является эффективная реализация государственной политики в сфере внутренней политики, направленной на консолидацию жителей района на основе единого понимания стоящих перед нацией стратегических задач, укрепление государственности и формирование социального оптимизма граждан, реализация на районном уровне мероприятий по вопросам организации, мониторинга, координации работы в сфере культуры,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обеспечение, реализация,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относящимися к компетенции государственного учреждения "Каракиянский районный отдел внутренней политики, культуры и развития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последовательное осуществление политики государства на территории Каракиянского района в отношении религий, молодежных, неправительственных объединений района, осуществление связи с политическими партиями;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участие в укреплении демократических институтов общества, разъяснение и пропаганда основных приоритетов Стратегии развития Казахстана-2050;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Разъяснение и пропаганда законодательства Республики Казахстан по вопросам общественно-политической и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объединениями, политичискими партиями, общественно-политическими и религиозными организациями, профессиональными союзами, средствами массовой информации, представителями общественности;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реализация государственной информационной политики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реализация государственной политики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сохранение историко-культурного наследия и создание условий для их накопления.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информационной политики координация деятельности районных средств массовой информации по выполнению государственного заказа по ее проведению;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анализ и регулирование общественных процессов, происходящих в районе, выявления очагов социальной напряженности, формирование общественного мнения по важнейшим вопросам жизни республики,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работы по реализации молодежной политики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последовательное осуществление политики государства на территории Каракиянского района в отношении религии, обеспечение реализации законодательства в сфере регулирования отношений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связей с политическими партиями, национально-культурными объединениями, правозащитными, религиозными и иными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осуществления работы по формированию у населения уважительного отношения к государственным символами Республики Казахстан, выработка рекомендаций и предложений по вопросам пропаганды и применения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осуществление работы по вопросам семейно-демографической ситуации в районе, выработка предложений и рекомендаций по основным направлениям гендерной и семейно-демографической политике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проводит аттестацию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разрабатывает и обеспечивает осуществление плана мероприятий по реализации на территории района региональной программы функционирования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проводит мероприятия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обеспечивает поддержку культурно-досуговой работы, функционирования районных библиотек,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обеспечивает функционирование государственного языка во всех сферах общественной жизни и проводит языковую политику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осуществляет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в установленном порядке от государственных органов и должностных лиц, иных организаций и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в установленном порядке с местными исполнительными органами, организациями, учреждениями всех форм собственности и объектов по вопросам относящимся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оказывать организационно-методическую, информационную и иную помощь организациям в сфере культуры,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иные права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"Каракиянский районный отдел внутренней политики,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государственного учреждения "Каракиянский районный отдел внутренней политики, культуры и развития языков" осуществляется первым руководителем, который несет персональную ответственность за выполнение возложенных на государственное учреждение "Каракиянский районный отдел внутренней политики, культуры и развития языков"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"Каракиянский районный отдел внутренней политики, культуры и развития языков" назначается на должность и освобождается от должности акимом Каракиянского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"Каракиянский районный отдел внутренней политики, культуры и развития языков":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государственного учреждения "Каракиянский районный отдел внутренней политики, культуры и развития языков"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издает приказы и дает указания по вопросам, входящим в его компетенцию, обязательные для выполнения всеми работниками государственного учреждения "Каракиянский районный отдел внутренней политики, культуры и развития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представляет от имени государственного учреждения "Каракиянский районный отдел внутренней политики, культуры и развития языков" во всех государственных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контролирует соблюдение исполнительской и трудовой дисциплины, работу кадровой службы и организацию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целях обеспечения деятельности государственного учреждения "Каракиянский районный отдел внутренней политики, культуры и развития языков" и выполнения, возложенных на него задач организует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поощрение работников, оказание материальной помощи, наложение на них дисциплинарных взысканий государственного учреждения "Каракиянский районный отдел внутренней политики,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противодействует коррупции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"Каракиянский районный отдел внутренней политики, культуры и развития языков"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"Каракиянский районный отдел внутренней политики,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Уполномоченным органом по государственному имуществу государственного учреждения "Каракиянский районный отдел внутренней политики, культуры и развития языков" является государственное учреждение "Каракиянский районный отдел экономики и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Государственным учреждением "Каракиянский районный отдел внутренней политики, культуры и развития языков" проводится ежегодный отчет и мониторинг эффективности управления государственным имуществом с предоставлением данных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"Каракиянский районный отдел внутренней политики, культуры и развития языков" можеть иметь на праве оперативного управления обословленное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"Каракиянский районный отдел внутренней политики, культуры и развития языков"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Имущество, закрепленное за государственным учреждением "Каракиянский районный отдел внутренней политики, культуры и развития языков"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Государственное учреждение "Каракиянский районный отдел внутренней политики, культуры и развития языков"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 государственного учреждения "Каракиянский районный отдел внутренней политики,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27. Режим работы государственного учреждения "Каракиянский районный отдел внутренней политики, культуры и развития языков" определяется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Внесение изменений и дополнений в учредительные документы государственного учреждения "Каракиянский районный отдел внутренней политики,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28. Внесение изменений и дополнений в учредительные документы государственного учреждения "Каракиянский районный отдел внутренней политики, культуры и развития языков" производится по решению акимата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29. Внесенные изменения и дополнения в учредительные документы государственного учреждения "Каракиянский районный отдел внутренней политики, культуры и развития языков"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упразднение (ликвидация) государственного учреждения "Каракиянский районный отдел внутренней политики,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30. Реорганизация и упразднение государственного учреждения "Каракиянский районный отдел внутренней политики, культуры и развития языков"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