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9180" w14:textId="9919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районного Маслихата от 11 марта 2014 года № 15/127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21 ноября 2014 года № 21/172. Зарегистрировано Департаментом юстиции Мангистауской области от 22 декабря 2014 года № 2556. Утратило силу-решением Мангистауского районного маслихата Мангистауской области от 21 октября 2016 года № 5/52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Мангистауского районного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Мангистауского районного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15/127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Мангистауского районного Маслихата от 11 марта 2014 года № 15/127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за № 2367, опубликовано в газете "Жаңа өмір" от 19 марта 2014 года № 11)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Правилах оказания социальной помощи, установления размеров и определения перечня отдельных категорий нуждающихся граждан в </w:t>
      </w:r>
      <w:r>
        <w:rPr>
          <w:rFonts w:ascii="Times New Roman"/>
          <w:b w:val="false"/>
          <w:i w:val="false"/>
          <w:color w:val="000000"/>
          <w:sz w:val="28"/>
        </w:rPr>
        <w:t>Мангистауском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"15.Уполномоченный орган вправе запрашивать в соответствующих органах сведения, необходимые для рассмотрения представленных для назначения адресной социальной помощи документов.".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2.Руководителю аппарата Мангистауского районного маслихата (Е.Калиев)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3.Контроль за исполнением настоящего решения возложить на постоянную комиссию Мангистауского районного маслихата по социальным вопросам, законности, правопорядка, по депутатским полномочиям и этике (председатель комиссии К.Бобетай).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Ж.Керелбаева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Т.Кыланов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"Мангистауский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Каимова Санимгуль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ноября 2014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"Мангистауский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ноября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