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ff27c" w14:textId="8dff2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Мангистауского районного Маслихата от 24 июля 2014 года № 5/44 "Об утверждении Правил оказания жилищной помощи малообеспеченным семьям (гражданам)"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21 ноября 2014 года № 21/173. Зарегистрировано Департаментом юстиции Мангистауской области от 22 декабря 2014 года № 2557. Утратило силу решением Мангистауского районного маслихата Мангистауской области от 1 августа 2018 года № 18/192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Мангистауского районного маслихата Мангистауской области от 01.08.2018 </w:t>
      </w:r>
      <w:r>
        <w:rPr>
          <w:rFonts w:ascii="Times New Roman"/>
          <w:b w:val="false"/>
          <w:i w:val="false"/>
          <w:color w:val="ff0000"/>
          <w:sz w:val="28"/>
        </w:rPr>
        <w:t>№ 18/192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16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1316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и дополнения в постановление Правительства Республики Казахстан от 30 декабря 2009 года № 2314 "Об утверждении Правил предоставления жилищной помощи", Мангистауский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Мангистауского районного маслихата от 24 июля 2012 года </w:t>
      </w:r>
      <w:r>
        <w:rPr>
          <w:rFonts w:ascii="Times New Roman"/>
          <w:b w:val="false"/>
          <w:i w:val="false"/>
          <w:color w:val="000000"/>
          <w:sz w:val="28"/>
        </w:rPr>
        <w:t>№ 5/44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жилищной помощи малообеспеченным семьям (гражданам)" (зарегистрировано в Реестре государственной регистрации нормативных правовых актов за № 11-5-135, опубликовано в газете "Жаңа өмір" от 22 августа 2012 года № 39)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жилищной помощи малообеспеченным семьям (гражданам)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исключить;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доме," исключить;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исключить.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2.Руководителю аппарата Мангистауского районного маслихата (Е.Калиев) обеспечить государственную регистрацию настоящего решения в органах юстиции, его официальное опубликование в информационно-правовой системе "Әділет" и в средствах массовой информации.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3.Контроль за исполнением настоящего решения возложить на постоянную комиссию Мангистауского районного маслихата по социальным вопросам, законности, правопорядка, по депутатским полномочиям и этике (председатель комиссии К.Бобетай).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209"/>
        <w:gridCol w:w="5091"/>
      </w:tblGrid>
      <w:tr>
        <w:trPr>
          <w:trHeight w:val="30" w:hRule="atLeast"/>
        </w:trPr>
        <w:tc>
          <w:tcPr>
            <w:tcW w:w="7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5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Ж.Керелбаева</w:t>
            </w:r>
          </w:p>
        </w:tc>
      </w:tr>
      <w:tr>
        <w:trPr>
          <w:trHeight w:val="30" w:hRule="atLeast"/>
        </w:trPr>
        <w:tc>
          <w:tcPr>
            <w:tcW w:w="7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5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Т.Кыланов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"СОГЛАСОВАНО:"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"Мангистауский районный отдел занятости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социальных программ"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Каимова Санимгуль Накиповна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ноября 2014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"СОГЛАСОВАНО:"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Руководителя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"Мангистауский районный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экономики и финансов"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Шабикова Рима Нерражимовна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ноября 2014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