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a79a" w14:textId="f2ba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№ 17/119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января 2014 года № 18/122. Зарегистрировано Департаментом юстиции Мангистауской области 11 февраля 2014 года № 2358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17/119 «О районном бюджете на 2014-2016 годы» (зарегистрировано в Реестре государственной регистрации нормативных правовых актов за № 2331, опубликовано в информационно-правовой системе «Әділет» от 15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«Затраты»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459 функциональная группа 1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«003 Проведение оценки в целях налогообложения 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«Учет, хранение, оценка и реализация имущества, поступившего в коммунальную собственность» администратор бюджетных программ 459 функциональная группа 1 цифры «1231» заменить цифрами «3467»;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«Услуги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значения)» администратор бюджетных программ 459 функциональная группа 1 цифры «27423» заменить цифрами «24923»;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011 администратор бюджетных программ 123 функциональная группа 7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города Форт-Шевченко 19000»;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«Благоустройство и озеленение населенных пунктов 19000»;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села Баутино 3399»;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«Благоустройство и озеленение населенных пунктов 3399»;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села Кызылозен 2399»;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«Благоустройство и озеленение населенных пунктов 2399»;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администраторе бюджетных программ 458 функциональная группа 7 цифры «197905» заменить цифрами «173107»;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018 «Благоустройство и озеленение населенных пунктов» администратор бюджетных программ 458 функциональная группа 7 цифры «73424» заменить цифрами «48626»;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А.Досанова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Толеген Жанаргул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18/122 от 17 января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14"/>
        <w:gridCol w:w="1319"/>
        <w:gridCol w:w="6731"/>
        <w:gridCol w:w="2963"/>
      </w:tblGrid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4 613 738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3 835 056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3 721 008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3 636 314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55 004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36 838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736 951</w:t>
            </w:r>
          </w:p>
        </w:tc>
      </w:tr>
      <w:tr>
        <w:trPr>
          <w:trHeight w:val="12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4 613 738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316 843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55 168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0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2 330 933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83 900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40 359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70 827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44 917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37 333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37 333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125 679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87 879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1 245 346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1 063 463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80 160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49 702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727 159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727 159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132 867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125 014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63 546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1 109 044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" Занятость- 2020"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"Занятость- 2020"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343 242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343242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485 976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467 976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173 107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219 600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16 153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12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126 623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2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-35 473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35 473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